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597098819"/>
        <w:docPartObj>
          <w:docPartGallery w:val="Cover Pages"/>
          <w:docPartUnique/>
        </w:docPartObj>
      </w:sdtPr>
      <w:sdtEndPr/>
      <w:sdtContent>
        <w:p w14:paraId="77F8570B" w14:textId="77777777" w:rsidR="00D42910" w:rsidRDefault="00D42910" w:rsidP="00D42910">
          <w:pPr>
            <w:jc w:val="center"/>
          </w:pPr>
        </w:p>
        <w:p w14:paraId="0D5F2901" w14:textId="77777777" w:rsidR="00D42910" w:rsidRDefault="00D42910" w:rsidP="00D42910">
          <w:pPr>
            <w:jc w:val="center"/>
            <w:rPr>
              <w:b/>
              <w:color w:val="D83B01"/>
              <w:sz w:val="56"/>
              <w:szCs w:val="56"/>
              <w:lang w:bidi="de-DE"/>
            </w:rPr>
          </w:pPr>
        </w:p>
        <w:p w14:paraId="6622814C" w14:textId="0C3F96BB" w:rsidR="00D42910" w:rsidRDefault="00D42910" w:rsidP="00D42910">
          <w:pPr>
            <w:jc w:val="center"/>
            <w:rPr>
              <w:b/>
              <w:color w:val="3B3838" w:themeColor="background2" w:themeShade="40"/>
              <w:sz w:val="96"/>
              <w:szCs w:val="96"/>
              <w:lang w:bidi="de-DE"/>
            </w:rPr>
          </w:pPr>
          <w:r w:rsidRPr="00D42910">
            <w:rPr>
              <w:b/>
              <w:color w:val="3B3838" w:themeColor="background2" w:themeShade="40"/>
              <w:sz w:val="96"/>
              <w:szCs w:val="96"/>
              <w:lang w:bidi="de-DE"/>
            </w:rPr>
            <w:t>BUSINESSPLAN</w:t>
          </w:r>
        </w:p>
        <w:p w14:paraId="22B64E97" w14:textId="77777777" w:rsidR="003B4B29" w:rsidRDefault="003B4B29" w:rsidP="00D42910">
          <w:pPr>
            <w:jc w:val="center"/>
            <w:rPr>
              <w:b/>
              <w:color w:val="3B3838" w:themeColor="background2" w:themeShade="40"/>
              <w:sz w:val="48"/>
              <w:szCs w:val="48"/>
              <w:lang w:bidi="de-DE"/>
            </w:rPr>
          </w:pPr>
        </w:p>
        <w:p w14:paraId="7E863DC6" w14:textId="54B6011B" w:rsidR="00D42910" w:rsidRPr="00D42910" w:rsidRDefault="00B01076" w:rsidP="00D42910">
          <w:pPr>
            <w:jc w:val="center"/>
            <w:rPr>
              <w:b/>
              <w:color w:val="3B3838" w:themeColor="background2" w:themeShade="40"/>
              <w:sz w:val="48"/>
              <w:szCs w:val="48"/>
              <w:lang w:bidi="de-DE"/>
            </w:rPr>
          </w:pPr>
          <w:r>
            <w:rPr>
              <w:b/>
              <w:color w:val="3B3838" w:themeColor="background2" w:themeShade="40"/>
              <w:sz w:val="48"/>
              <w:szCs w:val="48"/>
              <w:lang w:bidi="de-DE"/>
            </w:rPr>
            <w:t xml:space="preserve">Logo </w:t>
          </w:r>
          <w:r w:rsidR="003B4B29">
            <w:rPr>
              <w:b/>
              <w:color w:val="3B3838" w:themeColor="background2" w:themeShade="40"/>
              <w:sz w:val="48"/>
              <w:szCs w:val="48"/>
              <w:lang w:bidi="de-DE"/>
            </w:rPr>
            <w:t>oder</w:t>
          </w:r>
          <w:r>
            <w:rPr>
              <w:b/>
              <w:color w:val="3B3838" w:themeColor="background2" w:themeShade="40"/>
              <w:sz w:val="48"/>
              <w:szCs w:val="48"/>
              <w:lang w:bidi="de-DE"/>
            </w:rPr>
            <w:t xml:space="preserve"> Unternehmensname</w:t>
          </w:r>
        </w:p>
        <w:p w14:paraId="184A285B" w14:textId="54C72769" w:rsidR="00E600C9" w:rsidRDefault="00D42910" w:rsidP="00E600C9">
          <w:pPr>
            <w:jc w:val="center"/>
          </w:pPr>
          <w:r w:rsidRPr="00D42910">
            <w:rPr>
              <w:noProof/>
            </w:rPr>
            <w:drawing>
              <wp:inline distT="0" distB="0" distL="0" distR="0" wp14:anchorId="3DA18889" wp14:editId="1226EE21">
                <wp:extent cx="5372850" cy="3115110"/>
                <wp:effectExtent l="0" t="0" r="0" b="9525"/>
                <wp:docPr id="32" name="Grafi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850" cy="3115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20EBA4F" w14:textId="77777777" w:rsidR="003B4B29" w:rsidRDefault="003B4B29" w:rsidP="00E600C9"/>
        <w:p w14:paraId="6FFADA7C" w14:textId="46F1B738" w:rsidR="00E600C9" w:rsidRDefault="00E600C9" w:rsidP="00E600C9">
          <w:r>
            <w:rPr>
              <w:noProof/>
              <w:lang w:eastAsia="de-DE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230D253B" wp14:editId="4A59FCCF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232410</wp:posOffset>
                    </wp:positionV>
                    <wp:extent cx="5941060" cy="1404620"/>
                    <wp:effectExtent l="0" t="0" r="0" b="0"/>
                    <wp:wrapSquare wrapText="bothSides"/>
                    <wp:docPr id="2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106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0D6132" w14:textId="4B659E10" w:rsidR="004379B2" w:rsidRPr="00B01076" w:rsidRDefault="00B01076" w:rsidP="00E600C9">
                                <w:pPr>
                                  <w:jc w:val="center"/>
                                  <w:rPr>
                                    <w:b/>
                                    <w:color w:val="3B3838" w:themeColor="background2" w:themeShade="40"/>
                                    <w:sz w:val="36"/>
                                    <w:szCs w:val="36"/>
                                    <w:lang w:bidi="de-DE"/>
                                  </w:rPr>
                                </w:pPr>
                                <w:r w:rsidRPr="00B01076">
                                  <w:rPr>
                                    <w:b/>
                                    <w:color w:val="3B3838" w:themeColor="background2" w:themeShade="40"/>
                                    <w:sz w:val="36"/>
                                    <w:szCs w:val="36"/>
                                    <w:lang w:bidi="de-DE"/>
                                  </w:rPr>
                                  <w:t>Anschrift:</w:t>
                                </w:r>
                              </w:p>
                              <w:p w14:paraId="146DAD26" w14:textId="3885CD07" w:rsidR="00B01076" w:rsidRDefault="00B01076" w:rsidP="00E600C9">
                                <w:pPr>
                                  <w:jc w:val="center"/>
                                  <w:rPr>
                                    <w:b/>
                                    <w:color w:val="3B3838" w:themeColor="background2" w:themeShade="40"/>
                                    <w:sz w:val="36"/>
                                    <w:szCs w:val="36"/>
                                    <w:lang w:bidi="de-DE"/>
                                  </w:rPr>
                                </w:pPr>
                                <w:r w:rsidRPr="00B01076">
                                  <w:rPr>
                                    <w:b/>
                                    <w:color w:val="3B3838" w:themeColor="background2" w:themeShade="40"/>
                                    <w:sz w:val="36"/>
                                    <w:szCs w:val="36"/>
                                    <w:lang w:bidi="de-DE"/>
                                  </w:rPr>
                                  <w:t>Name:</w:t>
                                </w:r>
                              </w:p>
                              <w:p w14:paraId="001750DA" w14:textId="01DC1AF6" w:rsidR="00B01076" w:rsidRPr="00B01076" w:rsidRDefault="00B01076" w:rsidP="00E600C9">
                                <w:pPr>
                                  <w:jc w:val="center"/>
                                  <w:rPr>
                                    <w:b/>
                                    <w:color w:val="3B3838" w:themeColor="background2" w:themeShade="4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color w:val="3B3838" w:themeColor="background2" w:themeShade="40"/>
                                    <w:sz w:val="36"/>
                                    <w:szCs w:val="36"/>
                                    <w:lang w:bidi="de-DE"/>
                                  </w:rPr>
                                  <w:t>Kontaktdaten: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230D253B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416.6pt;margin-top:18.3pt;width:467.8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" filled="f" stroked="f">
                    <v:textbox style="mso-fit-shape-to-text:t">
                      <w:txbxContent>
                        <w:p w14:paraId="080D6132" w14:textId="4B659E10" w:rsidR="004379B2" w:rsidRPr="00B01076" w:rsidRDefault="00B01076" w:rsidP="00E600C9">
                          <w:pPr>
                            <w:jc w:val="center"/>
                            <w:rPr>
                              <w:b/>
                              <w:color w:val="3B3838" w:themeColor="background2" w:themeShade="40"/>
                              <w:sz w:val="36"/>
                              <w:szCs w:val="36"/>
                              <w:lang w:bidi="de-DE"/>
                            </w:rPr>
                          </w:pPr>
                          <w:r w:rsidRPr="00B01076">
                            <w:rPr>
                              <w:b/>
                              <w:color w:val="3B3838" w:themeColor="background2" w:themeShade="40"/>
                              <w:sz w:val="36"/>
                              <w:szCs w:val="36"/>
                              <w:lang w:bidi="de-DE"/>
                            </w:rPr>
                            <w:t>Anschrift:</w:t>
                          </w:r>
                        </w:p>
                        <w:p w14:paraId="146DAD26" w14:textId="3885CD07" w:rsidR="00B01076" w:rsidRDefault="00B01076" w:rsidP="00E600C9">
                          <w:pPr>
                            <w:jc w:val="center"/>
                            <w:rPr>
                              <w:b/>
                              <w:color w:val="3B3838" w:themeColor="background2" w:themeShade="40"/>
                              <w:sz w:val="36"/>
                              <w:szCs w:val="36"/>
                              <w:lang w:bidi="de-DE"/>
                            </w:rPr>
                          </w:pPr>
                          <w:r w:rsidRPr="00B01076">
                            <w:rPr>
                              <w:b/>
                              <w:color w:val="3B3838" w:themeColor="background2" w:themeShade="40"/>
                              <w:sz w:val="36"/>
                              <w:szCs w:val="36"/>
                              <w:lang w:bidi="de-DE"/>
                            </w:rPr>
                            <w:t>Name:</w:t>
                          </w:r>
                        </w:p>
                        <w:p w14:paraId="001750DA" w14:textId="01DC1AF6" w:rsidR="00B01076" w:rsidRPr="00B01076" w:rsidRDefault="00B01076" w:rsidP="00E600C9">
                          <w:pPr>
                            <w:jc w:val="center"/>
                            <w:rPr>
                              <w:b/>
                              <w:color w:val="3B3838" w:themeColor="background2" w:themeShade="4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3B3838" w:themeColor="background2" w:themeShade="40"/>
                              <w:sz w:val="36"/>
                              <w:szCs w:val="36"/>
                              <w:lang w:bidi="de-DE"/>
                            </w:rPr>
                            <w:t>Kontaktdaten: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059CC66E" w14:textId="6E91ABDA" w:rsidR="00E600C9" w:rsidRDefault="00E600C9" w:rsidP="00B01076">
          <w:pPr>
            <w:ind w:left="720"/>
          </w:pPr>
        </w:p>
        <w:p w14:paraId="657ABF62" w14:textId="77777777" w:rsidR="003B4B29" w:rsidRDefault="003B4B29" w:rsidP="00B01076">
          <w:pPr>
            <w:ind w:left="720"/>
          </w:pPr>
        </w:p>
        <w:sdt>
          <w:sdtPr>
            <w:rPr>
              <w:rFonts w:asciiTheme="minorHAnsi" w:eastAsiaTheme="minorHAnsi" w:hAnsiTheme="minorHAnsi" w:cstheme="minorBidi"/>
              <w:b w:val="0"/>
              <w:color w:val="auto"/>
              <w:sz w:val="22"/>
              <w:szCs w:val="22"/>
              <w:lang w:eastAsia="en-US"/>
            </w:rPr>
            <w:id w:val="-770086442"/>
            <w:docPartObj>
              <w:docPartGallery w:val="Table of Contents"/>
              <w:docPartUnique/>
            </w:docPartObj>
          </w:sdtPr>
          <w:sdtEndPr>
            <w:rPr>
              <w:bCs/>
            </w:rPr>
          </w:sdtEndPr>
          <w:sdtContent>
            <w:p w14:paraId="157DB3E4" w14:textId="0765D79B" w:rsidR="00C30B64" w:rsidRDefault="00C30B64">
              <w:pPr>
                <w:pStyle w:val="Inhaltsverzeichnisberschrift"/>
              </w:pPr>
              <w:r>
                <w:t>Inhaltsverzeichnis</w:t>
              </w:r>
            </w:p>
            <w:p w14:paraId="31001315" w14:textId="2CEFE4FC" w:rsidR="00347D05" w:rsidRDefault="00C30B64">
              <w:pPr>
                <w:pStyle w:val="Verzeichnis1"/>
                <w:tabs>
                  <w:tab w:val="right" w:leader="dot" w:pos="9016"/>
                </w:tabs>
                <w:rPr>
                  <w:rFonts w:cstheme="minorBidi"/>
                  <w:noProof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73877776" w:history="1">
                <w:r w:rsidR="00347D05" w:rsidRPr="00F954F5">
                  <w:rPr>
                    <w:rStyle w:val="Hyperlink"/>
                    <w:noProof/>
                    <w:lang w:bidi="de-DE"/>
                  </w:rPr>
                  <w:t>Konzept in Kürze</w:t>
                </w:r>
                <w:r w:rsidR="00347D05">
                  <w:rPr>
                    <w:noProof/>
                    <w:webHidden/>
                  </w:rPr>
                  <w:tab/>
                </w:r>
                <w:r w:rsidR="00347D05">
                  <w:rPr>
                    <w:noProof/>
                    <w:webHidden/>
                  </w:rPr>
                  <w:fldChar w:fldCharType="begin"/>
                </w:r>
                <w:r w:rsidR="00347D05">
                  <w:rPr>
                    <w:noProof/>
                    <w:webHidden/>
                  </w:rPr>
                  <w:instrText xml:space="preserve"> PAGEREF _Toc73877776 \h </w:instrText>
                </w:r>
                <w:r w:rsidR="00347D05">
                  <w:rPr>
                    <w:noProof/>
                    <w:webHidden/>
                  </w:rPr>
                </w:r>
                <w:r w:rsidR="00347D05">
                  <w:rPr>
                    <w:noProof/>
                    <w:webHidden/>
                  </w:rPr>
                  <w:fldChar w:fldCharType="separate"/>
                </w:r>
                <w:r w:rsidR="00347D05">
                  <w:rPr>
                    <w:noProof/>
                    <w:webHidden/>
                  </w:rPr>
                  <w:t>3</w:t>
                </w:r>
                <w:r w:rsidR="00347D05">
                  <w:rPr>
                    <w:noProof/>
                    <w:webHidden/>
                  </w:rPr>
                  <w:fldChar w:fldCharType="end"/>
                </w:r>
              </w:hyperlink>
            </w:p>
            <w:p w14:paraId="6AE8E664" w14:textId="7E1DA917" w:rsidR="00347D05" w:rsidRDefault="00AB171D">
              <w:pPr>
                <w:pStyle w:val="Verzeichnis1"/>
                <w:tabs>
                  <w:tab w:val="right" w:leader="dot" w:pos="9016"/>
                </w:tabs>
                <w:rPr>
                  <w:rFonts w:cstheme="minorBidi"/>
                  <w:noProof/>
                </w:rPr>
              </w:pPr>
              <w:hyperlink w:anchor="_Toc73877777" w:history="1">
                <w:r w:rsidR="00347D05" w:rsidRPr="00F954F5">
                  <w:rPr>
                    <w:rStyle w:val="Hyperlink"/>
                    <w:noProof/>
                  </w:rPr>
                  <w:t>Wir stellen uns vor</w:t>
                </w:r>
                <w:r w:rsidR="00347D05">
                  <w:rPr>
                    <w:noProof/>
                    <w:webHidden/>
                  </w:rPr>
                  <w:tab/>
                </w:r>
                <w:r w:rsidR="00347D05">
                  <w:rPr>
                    <w:noProof/>
                    <w:webHidden/>
                  </w:rPr>
                  <w:fldChar w:fldCharType="begin"/>
                </w:r>
                <w:r w:rsidR="00347D05">
                  <w:rPr>
                    <w:noProof/>
                    <w:webHidden/>
                  </w:rPr>
                  <w:instrText xml:space="preserve"> PAGEREF _Toc73877777 \h </w:instrText>
                </w:r>
                <w:r w:rsidR="00347D05">
                  <w:rPr>
                    <w:noProof/>
                    <w:webHidden/>
                  </w:rPr>
                </w:r>
                <w:r w:rsidR="00347D05">
                  <w:rPr>
                    <w:noProof/>
                    <w:webHidden/>
                  </w:rPr>
                  <w:fldChar w:fldCharType="separate"/>
                </w:r>
                <w:r w:rsidR="00347D05">
                  <w:rPr>
                    <w:noProof/>
                    <w:webHidden/>
                  </w:rPr>
                  <w:t>4</w:t>
                </w:r>
                <w:r w:rsidR="00347D05">
                  <w:rPr>
                    <w:noProof/>
                    <w:webHidden/>
                  </w:rPr>
                  <w:fldChar w:fldCharType="end"/>
                </w:r>
              </w:hyperlink>
            </w:p>
            <w:p w14:paraId="03DB7B66" w14:textId="499405FF" w:rsidR="00347D05" w:rsidRDefault="00AB171D">
              <w:pPr>
                <w:pStyle w:val="Verzeichnis1"/>
                <w:tabs>
                  <w:tab w:val="right" w:leader="dot" w:pos="9016"/>
                </w:tabs>
                <w:rPr>
                  <w:rFonts w:cstheme="minorBidi"/>
                  <w:noProof/>
                </w:rPr>
              </w:pPr>
              <w:hyperlink w:anchor="_Toc73877778" w:history="1">
                <w:r w:rsidR="00347D05" w:rsidRPr="00F954F5">
                  <w:rPr>
                    <w:rStyle w:val="Hyperlink"/>
                    <w:noProof/>
                    <w:lang w:bidi="de-DE"/>
                  </w:rPr>
                  <w:t>Das bieten wir unseren Gästen</w:t>
                </w:r>
                <w:r w:rsidR="00347D05">
                  <w:rPr>
                    <w:noProof/>
                    <w:webHidden/>
                  </w:rPr>
                  <w:tab/>
                </w:r>
                <w:r w:rsidR="00347D05">
                  <w:rPr>
                    <w:noProof/>
                    <w:webHidden/>
                  </w:rPr>
                  <w:fldChar w:fldCharType="begin"/>
                </w:r>
                <w:r w:rsidR="00347D05">
                  <w:rPr>
                    <w:noProof/>
                    <w:webHidden/>
                  </w:rPr>
                  <w:instrText xml:space="preserve"> PAGEREF _Toc73877778 \h </w:instrText>
                </w:r>
                <w:r w:rsidR="00347D05">
                  <w:rPr>
                    <w:noProof/>
                    <w:webHidden/>
                  </w:rPr>
                </w:r>
                <w:r w:rsidR="00347D05">
                  <w:rPr>
                    <w:noProof/>
                    <w:webHidden/>
                  </w:rPr>
                  <w:fldChar w:fldCharType="separate"/>
                </w:r>
                <w:r w:rsidR="00347D05">
                  <w:rPr>
                    <w:noProof/>
                    <w:webHidden/>
                  </w:rPr>
                  <w:t>5</w:t>
                </w:r>
                <w:r w:rsidR="00347D05">
                  <w:rPr>
                    <w:noProof/>
                    <w:webHidden/>
                  </w:rPr>
                  <w:fldChar w:fldCharType="end"/>
                </w:r>
              </w:hyperlink>
            </w:p>
            <w:p w14:paraId="1619AF48" w14:textId="051060E0" w:rsidR="00347D05" w:rsidRDefault="00AB171D">
              <w:pPr>
                <w:pStyle w:val="Verzeichnis1"/>
                <w:tabs>
                  <w:tab w:val="right" w:leader="dot" w:pos="9016"/>
                </w:tabs>
                <w:rPr>
                  <w:rFonts w:cstheme="minorBidi"/>
                  <w:noProof/>
                </w:rPr>
              </w:pPr>
              <w:hyperlink w:anchor="_Toc73877779" w:history="1">
                <w:r w:rsidR="00347D05" w:rsidRPr="00F954F5">
                  <w:rPr>
                    <w:rStyle w:val="Hyperlink"/>
                    <w:noProof/>
                    <w:lang w:bidi="de-DE"/>
                  </w:rPr>
                  <w:t>Unsere Zielgruppe</w:t>
                </w:r>
                <w:r w:rsidR="00347D05">
                  <w:rPr>
                    <w:noProof/>
                    <w:webHidden/>
                  </w:rPr>
                  <w:tab/>
                </w:r>
                <w:r w:rsidR="00347D05">
                  <w:rPr>
                    <w:noProof/>
                    <w:webHidden/>
                  </w:rPr>
                  <w:fldChar w:fldCharType="begin"/>
                </w:r>
                <w:r w:rsidR="00347D05">
                  <w:rPr>
                    <w:noProof/>
                    <w:webHidden/>
                  </w:rPr>
                  <w:instrText xml:space="preserve"> PAGEREF _Toc73877779 \h </w:instrText>
                </w:r>
                <w:r w:rsidR="00347D05">
                  <w:rPr>
                    <w:noProof/>
                    <w:webHidden/>
                  </w:rPr>
                </w:r>
                <w:r w:rsidR="00347D05">
                  <w:rPr>
                    <w:noProof/>
                    <w:webHidden/>
                  </w:rPr>
                  <w:fldChar w:fldCharType="separate"/>
                </w:r>
                <w:r w:rsidR="00347D05">
                  <w:rPr>
                    <w:noProof/>
                    <w:webHidden/>
                  </w:rPr>
                  <w:t>6</w:t>
                </w:r>
                <w:r w:rsidR="00347D05">
                  <w:rPr>
                    <w:noProof/>
                    <w:webHidden/>
                  </w:rPr>
                  <w:fldChar w:fldCharType="end"/>
                </w:r>
              </w:hyperlink>
            </w:p>
            <w:p w14:paraId="72660B9C" w14:textId="7ABB478A" w:rsidR="00347D05" w:rsidRDefault="00AB171D">
              <w:pPr>
                <w:pStyle w:val="Verzeichnis1"/>
                <w:tabs>
                  <w:tab w:val="right" w:leader="dot" w:pos="9016"/>
                </w:tabs>
                <w:rPr>
                  <w:rFonts w:cstheme="minorBidi"/>
                  <w:noProof/>
                </w:rPr>
              </w:pPr>
              <w:hyperlink w:anchor="_Toc73877780" w:history="1">
                <w:r w:rsidR="00347D05" w:rsidRPr="00F954F5">
                  <w:rPr>
                    <w:rStyle w:val="Hyperlink"/>
                    <w:noProof/>
                    <w:lang w:bidi="de-DE"/>
                  </w:rPr>
                  <w:t>Markt, Mitbewerber und Angebotspalette</w:t>
                </w:r>
                <w:r w:rsidR="00347D05">
                  <w:rPr>
                    <w:noProof/>
                    <w:webHidden/>
                  </w:rPr>
                  <w:tab/>
                </w:r>
                <w:r w:rsidR="00347D05">
                  <w:rPr>
                    <w:noProof/>
                    <w:webHidden/>
                  </w:rPr>
                  <w:fldChar w:fldCharType="begin"/>
                </w:r>
                <w:r w:rsidR="00347D05">
                  <w:rPr>
                    <w:noProof/>
                    <w:webHidden/>
                  </w:rPr>
                  <w:instrText xml:space="preserve"> PAGEREF _Toc73877780 \h </w:instrText>
                </w:r>
                <w:r w:rsidR="00347D05">
                  <w:rPr>
                    <w:noProof/>
                    <w:webHidden/>
                  </w:rPr>
                </w:r>
                <w:r w:rsidR="00347D05">
                  <w:rPr>
                    <w:noProof/>
                    <w:webHidden/>
                  </w:rPr>
                  <w:fldChar w:fldCharType="separate"/>
                </w:r>
                <w:r w:rsidR="00347D05">
                  <w:rPr>
                    <w:noProof/>
                    <w:webHidden/>
                  </w:rPr>
                  <w:t>7</w:t>
                </w:r>
                <w:r w:rsidR="00347D05">
                  <w:rPr>
                    <w:noProof/>
                    <w:webHidden/>
                  </w:rPr>
                  <w:fldChar w:fldCharType="end"/>
                </w:r>
              </w:hyperlink>
            </w:p>
            <w:p w14:paraId="4FD85130" w14:textId="1F37DD52" w:rsidR="00347D05" w:rsidRDefault="00AB171D">
              <w:pPr>
                <w:pStyle w:val="Verzeichnis1"/>
                <w:tabs>
                  <w:tab w:val="right" w:leader="dot" w:pos="9016"/>
                </w:tabs>
                <w:rPr>
                  <w:rFonts w:cstheme="minorBidi"/>
                  <w:noProof/>
                </w:rPr>
              </w:pPr>
              <w:hyperlink w:anchor="_Toc73877781" w:history="1">
                <w:r w:rsidR="00347D05" w:rsidRPr="00F954F5">
                  <w:rPr>
                    <w:rStyle w:val="Hyperlink"/>
                    <w:noProof/>
                    <w:lang w:bidi="de-DE"/>
                  </w:rPr>
                  <w:t>Marketingstrategie</w:t>
                </w:r>
                <w:r w:rsidR="00347D05">
                  <w:rPr>
                    <w:noProof/>
                    <w:webHidden/>
                  </w:rPr>
                  <w:tab/>
                </w:r>
                <w:r w:rsidR="00347D05">
                  <w:rPr>
                    <w:noProof/>
                    <w:webHidden/>
                  </w:rPr>
                  <w:fldChar w:fldCharType="begin"/>
                </w:r>
                <w:r w:rsidR="00347D05">
                  <w:rPr>
                    <w:noProof/>
                    <w:webHidden/>
                  </w:rPr>
                  <w:instrText xml:space="preserve"> PAGEREF _Toc73877781 \h </w:instrText>
                </w:r>
                <w:r w:rsidR="00347D05">
                  <w:rPr>
                    <w:noProof/>
                    <w:webHidden/>
                  </w:rPr>
                </w:r>
                <w:r w:rsidR="00347D05">
                  <w:rPr>
                    <w:noProof/>
                    <w:webHidden/>
                  </w:rPr>
                  <w:fldChar w:fldCharType="separate"/>
                </w:r>
                <w:r w:rsidR="00347D05">
                  <w:rPr>
                    <w:noProof/>
                    <w:webHidden/>
                  </w:rPr>
                  <w:t>8</w:t>
                </w:r>
                <w:r w:rsidR="00347D05">
                  <w:rPr>
                    <w:noProof/>
                    <w:webHidden/>
                  </w:rPr>
                  <w:fldChar w:fldCharType="end"/>
                </w:r>
              </w:hyperlink>
            </w:p>
            <w:p w14:paraId="38AF7F78" w14:textId="37B869AE" w:rsidR="00347D05" w:rsidRDefault="00AB171D">
              <w:pPr>
                <w:pStyle w:val="Verzeichnis1"/>
                <w:tabs>
                  <w:tab w:val="right" w:leader="dot" w:pos="9016"/>
                </w:tabs>
                <w:rPr>
                  <w:rFonts w:cstheme="minorBidi"/>
                  <w:noProof/>
                </w:rPr>
              </w:pPr>
              <w:hyperlink w:anchor="_Toc73877782" w:history="1">
                <w:r w:rsidR="00347D05" w:rsidRPr="00F954F5">
                  <w:rPr>
                    <w:rStyle w:val="Hyperlink"/>
                    <w:noProof/>
                    <w:lang w:bidi="de-DE"/>
                  </w:rPr>
                  <w:t>Interne Organisation</w:t>
                </w:r>
                <w:r w:rsidR="00347D05">
                  <w:rPr>
                    <w:noProof/>
                    <w:webHidden/>
                  </w:rPr>
                  <w:tab/>
                </w:r>
                <w:r w:rsidR="00347D05">
                  <w:rPr>
                    <w:noProof/>
                    <w:webHidden/>
                  </w:rPr>
                  <w:fldChar w:fldCharType="begin"/>
                </w:r>
                <w:r w:rsidR="00347D05">
                  <w:rPr>
                    <w:noProof/>
                    <w:webHidden/>
                  </w:rPr>
                  <w:instrText xml:space="preserve"> PAGEREF _Toc73877782 \h </w:instrText>
                </w:r>
                <w:r w:rsidR="00347D05">
                  <w:rPr>
                    <w:noProof/>
                    <w:webHidden/>
                  </w:rPr>
                </w:r>
                <w:r w:rsidR="00347D05">
                  <w:rPr>
                    <w:noProof/>
                    <w:webHidden/>
                  </w:rPr>
                  <w:fldChar w:fldCharType="separate"/>
                </w:r>
                <w:r w:rsidR="00347D05">
                  <w:rPr>
                    <w:noProof/>
                    <w:webHidden/>
                  </w:rPr>
                  <w:t>9</w:t>
                </w:r>
                <w:r w:rsidR="00347D05">
                  <w:rPr>
                    <w:noProof/>
                    <w:webHidden/>
                  </w:rPr>
                  <w:fldChar w:fldCharType="end"/>
                </w:r>
              </w:hyperlink>
            </w:p>
            <w:p w14:paraId="3FBA010D" w14:textId="2B70E89F" w:rsidR="00347D05" w:rsidRDefault="00AB171D">
              <w:pPr>
                <w:pStyle w:val="Verzeichnis1"/>
                <w:tabs>
                  <w:tab w:val="right" w:leader="dot" w:pos="9016"/>
                </w:tabs>
                <w:rPr>
                  <w:rFonts w:cstheme="minorBidi"/>
                  <w:noProof/>
                </w:rPr>
              </w:pPr>
              <w:hyperlink w:anchor="_Toc73877783" w:history="1">
                <w:r w:rsidR="00347D05" w:rsidRPr="00F954F5">
                  <w:rPr>
                    <w:rStyle w:val="Hyperlink"/>
                    <w:noProof/>
                    <w:lang w:bidi="de-DE"/>
                  </w:rPr>
                  <w:t>Finanzplanung</w:t>
                </w:r>
                <w:r w:rsidR="00347D05">
                  <w:rPr>
                    <w:noProof/>
                    <w:webHidden/>
                  </w:rPr>
                  <w:tab/>
                </w:r>
                <w:r w:rsidR="00347D05">
                  <w:rPr>
                    <w:noProof/>
                    <w:webHidden/>
                  </w:rPr>
                  <w:fldChar w:fldCharType="begin"/>
                </w:r>
                <w:r w:rsidR="00347D05">
                  <w:rPr>
                    <w:noProof/>
                    <w:webHidden/>
                  </w:rPr>
                  <w:instrText xml:space="preserve"> PAGEREF _Toc73877783 \h </w:instrText>
                </w:r>
                <w:r w:rsidR="00347D05">
                  <w:rPr>
                    <w:noProof/>
                    <w:webHidden/>
                  </w:rPr>
                </w:r>
                <w:r w:rsidR="00347D05">
                  <w:rPr>
                    <w:noProof/>
                    <w:webHidden/>
                  </w:rPr>
                  <w:fldChar w:fldCharType="separate"/>
                </w:r>
                <w:r w:rsidR="00347D05">
                  <w:rPr>
                    <w:noProof/>
                    <w:webHidden/>
                  </w:rPr>
                  <w:t>10</w:t>
                </w:r>
                <w:r w:rsidR="00347D05">
                  <w:rPr>
                    <w:noProof/>
                    <w:webHidden/>
                  </w:rPr>
                  <w:fldChar w:fldCharType="end"/>
                </w:r>
              </w:hyperlink>
            </w:p>
            <w:p w14:paraId="5DC71D1F" w14:textId="3D83494C" w:rsidR="00347D05" w:rsidRDefault="00AB171D">
              <w:pPr>
                <w:pStyle w:val="Verzeichnis1"/>
                <w:tabs>
                  <w:tab w:val="right" w:leader="dot" w:pos="9016"/>
                </w:tabs>
                <w:rPr>
                  <w:rFonts w:cstheme="minorBidi"/>
                  <w:noProof/>
                </w:rPr>
              </w:pPr>
              <w:hyperlink w:anchor="_Toc73877784" w:history="1">
                <w:r w:rsidR="00347D05" w:rsidRPr="00F954F5">
                  <w:rPr>
                    <w:rStyle w:val="Hyperlink"/>
                    <w:noProof/>
                    <w:lang w:bidi="de-DE"/>
                  </w:rPr>
                  <w:t>Schlusserklärung</w:t>
                </w:r>
                <w:r w:rsidR="00347D05">
                  <w:rPr>
                    <w:noProof/>
                    <w:webHidden/>
                  </w:rPr>
                  <w:tab/>
                </w:r>
                <w:r w:rsidR="00347D05">
                  <w:rPr>
                    <w:noProof/>
                    <w:webHidden/>
                  </w:rPr>
                  <w:fldChar w:fldCharType="begin"/>
                </w:r>
                <w:r w:rsidR="00347D05">
                  <w:rPr>
                    <w:noProof/>
                    <w:webHidden/>
                  </w:rPr>
                  <w:instrText xml:space="preserve"> PAGEREF _Toc73877784 \h </w:instrText>
                </w:r>
                <w:r w:rsidR="00347D05">
                  <w:rPr>
                    <w:noProof/>
                    <w:webHidden/>
                  </w:rPr>
                </w:r>
                <w:r w:rsidR="00347D05">
                  <w:rPr>
                    <w:noProof/>
                    <w:webHidden/>
                  </w:rPr>
                  <w:fldChar w:fldCharType="separate"/>
                </w:r>
                <w:r w:rsidR="00347D05">
                  <w:rPr>
                    <w:noProof/>
                    <w:webHidden/>
                  </w:rPr>
                  <w:t>16</w:t>
                </w:r>
                <w:r w:rsidR="00347D05">
                  <w:rPr>
                    <w:noProof/>
                    <w:webHidden/>
                  </w:rPr>
                  <w:fldChar w:fldCharType="end"/>
                </w:r>
              </w:hyperlink>
            </w:p>
            <w:p w14:paraId="3AB52074" w14:textId="288BF162" w:rsidR="00347D05" w:rsidRDefault="00AB171D">
              <w:pPr>
                <w:pStyle w:val="Verzeichnis1"/>
                <w:tabs>
                  <w:tab w:val="right" w:leader="dot" w:pos="9016"/>
                </w:tabs>
                <w:rPr>
                  <w:rFonts w:cstheme="minorBidi"/>
                  <w:noProof/>
                </w:rPr>
              </w:pPr>
              <w:hyperlink w:anchor="_Toc73877785" w:history="1">
                <w:r w:rsidR="00347D05" w:rsidRPr="00F954F5">
                  <w:rPr>
                    <w:rStyle w:val="Hyperlink"/>
                    <w:noProof/>
                  </w:rPr>
                  <w:t>Anhang</w:t>
                </w:r>
                <w:r w:rsidR="00347D05">
                  <w:rPr>
                    <w:noProof/>
                    <w:webHidden/>
                  </w:rPr>
                  <w:tab/>
                </w:r>
                <w:r w:rsidR="00347D05">
                  <w:rPr>
                    <w:noProof/>
                    <w:webHidden/>
                  </w:rPr>
                  <w:fldChar w:fldCharType="begin"/>
                </w:r>
                <w:r w:rsidR="00347D05">
                  <w:rPr>
                    <w:noProof/>
                    <w:webHidden/>
                  </w:rPr>
                  <w:instrText xml:space="preserve"> PAGEREF _Toc73877785 \h </w:instrText>
                </w:r>
                <w:r w:rsidR="00347D05">
                  <w:rPr>
                    <w:noProof/>
                    <w:webHidden/>
                  </w:rPr>
                </w:r>
                <w:r w:rsidR="00347D05">
                  <w:rPr>
                    <w:noProof/>
                    <w:webHidden/>
                  </w:rPr>
                  <w:fldChar w:fldCharType="separate"/>
                </w:r>
                <w:r w:rsidR="00347D05">
                  <w:rPr>
                    <w:noProof/>
                    <w:webHidden/>
                  </w:rPr>
                  <w:t>17</w:t>
                </w:r>
                <w:r w:rsidR="00347D05">
                  <w:rPr>
                    <w:noProof/>
                    <w:webHidden/>
                  </w:rPr>
                  <w:fldChar w:fldCharType="end"/>
                </w:r>
              </w:hyperlink>
            </w:p>
            <w:p w14:paraId="126AF6EA" w14:textId="51AAD516" w:rsidR="00C30B64" w:rsidRDefault="00C30B64">
              <w:r>
                <w:rPr>
                  <w:b/>
                  <w:bCs/>
                </w:rPr>
                <w:fldChar w:fldCharType="end"/>
              </w:r>
            </w:p>
          </w:sdtContent>
        </w:sdt>
        <w:p w14:paraId="766DDE22" w14:textId="279E7F5F" w:rsidR="00C92788" w:rsidRDefault="00C92788" w:rsidP="00BE12ED">
          <w:pPr>
            <w:spacing w:line="276" w:lineRule="auto"/>
            <w:jc w:val="both"/>
            <w:rPr>
              <w:color w:val="2F2F2F"/>
              <w:lang w:bidi="de-DE"/>
            </w:rPr>
          </w:pPr>
        </w:p>
        <w:p w14:paraId="573B4B27" w14:textId="77777777" w:rsidR="00AC3F68" w:rsidRDefault="00AC3F68" w:rsidP="008007D9">
          <w:pPr>
            <w:shd w:val="clear" w:color="auto" w:fill="FFFFFF" w:themeFill="background1"/>
            <w:spacing w:line="276" w:lineRule="auto"/>
            <w:jc w:val="both"/>
            <w:rPr>
              <w:b/>
              <w:bCs/>
              <w:color w:val="3B3838" w:themeColor="background2" w:themeShade="40"/>
              <w:sz w:val="28"/>
              <w:szCs w:val="28"/>
              <w:lang w:bidi="de-DE"/>
            </w:rPr>
          </w:pPr>
        </w:p>
        <w:p w14:paraId="680456F2" w14:textId="01E20736" w:rsidR="003B4B29" w:rsidRPr="00753654" w:rsidRDefault="001E4687" w:rsidP="008007D9">
          <w:pPr>
            <w:shd w:val="clear" w:color="auto" w:fill="FFFFFF" w:themeFill="background1"/>
            <w:spacing w:line="276" w:lineRule="auto"/>
            <w:jc w:val="both"/>
            <w:rPr>
              <w:b/>
              <w:bCs/>
              <w:color w:val="3B3838" w:themeColor="background2" w:themeShade="40"/>
              <w:sz w:val="28"/>
              <w:szCs w:val="28"/>
              <w:lang w:bidi="de-DE"/>
            </w:rPr>
          </w:pPr>
          <w:r w:rsidRPr="00753654">
            <w:rPr>
              <w:b/>
              <w:bCs/>
              <w:color w:val="3B3838" w:themeColor="background2" w:themeShade="40"/>
              <w:sz w:val="28"/>
              <w:szCs w:val="28"/>
              <w:lang w:bidi="de-DE"/>
            </w:rPr>
            <w:t>Tipp</w:t>
          </w:r>
          <w:r w:rsidR="00D71974" w:rsidRPr="00753654">
            <w:rPr>
              <w:b/>
              <w:bCs/>
              <w:color w:val="3B3838" w:themeColor="background2" w:themeShade="40"/>
              <w:sz w:val="28"/>
              <w:szCs w:val="28"/>
              <w:lang w:bidi="de-DE"/>
            </w:rPr>
            <w:t xml:space="preserve"> für die Bearbeitun</w:t>
          </w:r>
          <w:r w:rsidR="00753654" w:rsidRPr="00753654">
            <w:rPr>
              <w:b/>
              <w:bCs/>
              <w:color w:val="3B3838" w:themeColor="background2" w:themeShade="40"/>
              <w:sz w:val="28"/>
              <w:szCs w:val="28"/>
              <w:lang w:bidi="de-DE"/>
            </w:rPr>
            <w:t>g</w:t>
          </w:r>
          <w:r w:rsidRPr="00753654">
            <w:rPr>
              <w:b/>
              <w:bCs/>
              <w:color w:val="3B3838" w:themeColor="background2" w:themeShade="40"/>
              <w:sz w:val="28"/>
              <w:szCs w:val="28"/>
              <w:lang w:bidi="de-DE"/>
            </w:rPr>
            <w:t>:</w:t>
          </w:r>
        </w:p>
        <w:p w14:paraId="11E38AC8" w14:textId="77777777" w:rsidR="008007D9" w:rsidRDefault="00A523BA" w:rsidP="008007D9">
          <w:pPr>
            <w:shd w:val="clear" w:color="auto" w:fill="FFFFFF" w:themeFill="background1"/>
            <w:spacing w:line="276" w:lineRule="auto"/>
            <w:jc w:val="both"/>
            <w:rPr>
              <w:color w:val="2F2F2F"/>
              <w:lang w:bidi="de-DE"/>
            </w:rPr>
          </w:pPr>
          <w:r w:rsidRPr="002D042F">
            <w:rPr>
              <w:color w:val="2F2F2F"/>
              <w:lang w:bidi="de-DE"/>
            </w:rPr>
            <w:t xml:space="preserve">Der Geschäftsplan beschreibt, wie Ihr Unternehmen funktioniert. </w:t>
          </w:r>
          <w:r w:rsidR="00624BC1">
            <w:rPr>
              <w:color w:val="2F2F2F"/>
              <w:lang w:bidi="de-DE"/>
            </w:rPr>
            <w:t>Denken</w:t>
          </w:r>
          <w:r w:rsidRPr="002D042F">
            <w:rPr>
              <w:color w:val="2F2F2F"/>
              <w:lang w:bidi="de-DE"/>
            </w:rPr>
            <w:t xml:space="preserve"> Sie </w:t>
          </w:r>
          <w:r w:rsidR="000C77CC">
            <w:rPr>
              <w:color w:val="2F2F2F"/>
              <w:lang w:bidi="de-DE"/>
            </w:rPr>
            <w:t xml:space="preserve">bei der Ausarbeitung </w:t>
          </w:r>
          <w:r w:rsidRPr="002D042F">
            <w:rPr>
              <w:color w:val="2F2F2F"/>
              <w:lang w:bidi="de-DE"/>
            </w:rPr>
            <w:t>immer daran, Ihren Geschäftsplan so kurz wie möglich zu halten. Zu viele Details können leicht dazu führen, dass Ihr Geschäftsplan zu lang wird.</w:t>
          </w:r>
        </w:p>
        <w:p w14:paraId="1ED690A1" w14:textId="77777777" w:rsidR="008007D9" w:rsidRDefault="00C004C5" w:rsidP="008007D9">
          <w:pPr>
            <w:pStyle w:val="Listenabsatz"/>
            <w:numPr>
              <w:ilvl w:val="0"/>
              <w:numId w:val="26"/>
            </w:numPr>
            <w:shd w:val="clear" w:color="auto" w:fill="FFFFFF" w:themeFill="background1"/>
            <w:spacing w:line="276" w:lineRule="auto"/>
            <w:jc w:val="both"/>
            <w:rPr>
              <w:color w:val="2F2F2F"/>
              <w:lang w:bidi="de-DE"/>
            </w:rPr>
          </w:pPr>
          <w:r w:rsidRPr="008007D9">
            <w:rPr>
              <w:color w:val="2F2F2F"/>
              <w:lang w:bidi="de-DE"/>
            </w:rPr>
            <w:t xml:space="preserve">Fügen Sie einfach unter </w:t>
          </w:r>
          <w:r w:rsidR="001768AE" w:rsidRPr="008007D9">
            <w:rPr>
              <w:color w:val="2F2F2F"/>
              <w:lang w:bidi="de-DE"/>
            </w:rPr>
            <w:t>den Überschriften ihre persönlichen Texte ein</w:t>
          </w:r>
          <w:r w:rsidR="0025324C" w:rsidRPr="008007D9">
            <w:rPr>
              <w:color w:val="2F2F2F"/>
              <w:lang w:bidi="de-DE"/>
            </w:rPr>
            <w:t xml:space="preserve">. </w:t>
          </w:r>
        </w:p>
        <w:p w14:paraId="7FFBB1C2" w14:textId="77777777" w:rsidR="008007D9" w:rsidRDefault="0025324C" w:rsidP="008007D9">
          <w:pPr>
            <w:pStyle w:val="Listenabsatz"/>
            <w:numPr>
              <w:ilvl w:val="0"/>
              <w:numId w:val="26"/>
            </w:numPr>
            <w:shd w:val="clear" w:color="auto" w:fill="FFFFFF" w:themeFill="background1"/>
            <w:spacing w:line="276" w:lineRule="auto"/>
            <w:jc w:val="both"/>
            <w:rPr>
              <w:color w:val="2F2F2F"/>
              <w:lang w:bidi="de-DE"/>
            </w:rPr>
          </w:pPr>
          <w:r w:rsidRPr="008007D9">
            <w:rPr>
              <w:color w:val="2F2F2F"/>
              <w:lang w:bidi="de-DE"/>
            </w:rPr>
            <w:t>Die Kapitelüberschriften</w:t>
          </w:r>
          <w:r w:rsidR="00BA7B05" w:rsidRPr="008007D9">
            <w:rPr>
              <w:color w:val="2F2F2F"/>
              <w:lang w:bidi="de-DE"/>
            </w:rPr>
            <w:t xml:space="preserve"> könne</w:t>
          </w:r>
          <w:r w:rsidR="00931A1C" w:rsidRPr="008007D9">
            <w:rPr>
              <w:color w:val="2F2F2F"/>
              <w:lang w:bidi="de-DE"/>
            </w:rPr>
            <w:t>n</w:t>
          </w:r>
          <w:r w:rsidR="00BA7B05" w:rsidRPr="008007D9">
            <w:rPr>
              <w:color w:val="2F2F2F"/>
              <w:lang w:bidi="de-DE"/>
            </w:rPr>
            <w:t xml:space="preserve"> überschrieben und </w:t>
          </w:r>
          <w:r w:rsidR="00931A1C" w:rsidRPr="008007D9">
            <w:rPr>
              <w:color w:val="2F2F2F"/>
              <w:lang w:bidi="de-DE"/>
            </w:rPr>
            <w:t>angepasst werden.</w:t>
          </w:r>
        </w:p>
        <w:p w14:paraId="4EB8AEF1" w14:textId="28773367" w:rsidR="00B25390" w:rsidRPr="008007D9" w:rsidRDefault="001768AE" w:rsidP="008007D9">
          <w:pPr>
            <w:pStyle w:val="Listenabsatz"/>
            <w:numPr>
              <w:ilvl w:val="0"/>
              <w:numId w:val="26"/>
            </w:numPr>
            <w:shd w:val="clear" w:color="auto" w:fill="FFFFFF" w:themeFill="background1"/>
            <w:spacing w:line="276" w:lineRule="auto"/>
            <w:jc w:val="both"/>
            <w:rPr>
              <w:color w:val="2F2F2F"/>
              <w:lang w:bidi="de-DE"/>
            </w:rPr>
          </w:pPr>
          <w:r w:rsidRPr="008007D9">
            <w:rPr>
              <w:color w:val="2F2F2F"/>
              <w:lang w:bidi="de-DE"/>
            </w:rPr>
            <w:t xml:space="preserve"> </w:t>
          </w:r>
          <w:r w:rsidR="00B25390" w:rsidRPr="008007D9">
            <w:rPr>
              <w:color w:val="2F2F2F"/>
              <w:lang w:bidi="de-DE"/>
            </w:rPr>
            <w:t xml:space="preserve">Das Inhaltsverzeichnis kann </w:t>
          </w:r>
          <w:r w:rsidR="008C6C87" w:rsidRPr="008007D9">
            <w:rPr>
              <w:color w:val="2F2F2F"/>
              <w:lang w:bidi="de-DE"/>
            </w:rPr>
            <w:t xml:space="preserve">mit Klick auf </w:t>
          </w:r>
          <w:r w:rsidR="00354146" w:rsidRPr="008007D9">
            <w:rPr>
              <w:color w:val="2F2F2F"/>
              <w:lang w:bidi="de-DE"/>
            </w:rPr>
            <w:t>die Überschrift aktualisiert werden.</w:t>
          </w:r>
        </w:p>
        <w:p w14:paraId="0C5F4524" w14:textId="77777777" w:rsidR="00DC6664" w:rsidRDefault="00DC6664" w:rsidP="0057383B">
          <w:pPr>
            <w:shd w:val="clear" w:color="auto" w:fill="92D050"/>
            <w:spacing w:line="276" w:lineRule="auto"/>
            <w:jc w:val="both"/>
            <w:rPr>
              <w:color w:val="3B3838" w:themeColor="background2" w:themeShade="40"/>
              <w:lang w:bidi="de-DE"/>
            </w:rPr>
          </w:pPr>
          <w:bookmarkStart w:id="0" w:name="_Hlk73876552"/>
        </w:p>
        <w:p w14:paraId="21ABF3CE" w14:textId="446FB428" w:rsidR="0057383B" w:rsidRPr="00FB3753" w:rsidRDefault="0057383B" w:rsidP="0057383B">
          <w:pPr>
            <w:shd w:val="clear" w:color="auto" w:fill="92D050"/>
            <w:spacing w:line="276" w:lineRule="auto"/>
            <w:jc w:val="both"/>
            <w:rPr>
              <w:color w:val="171717" w:themeColor="background2" w:themeShade="1A"/>
              <w:lang w:bidi="de-DE"/>
            </w:rPr>
          </w:pPr>
          <w:r w:rsidRPr="00FB3753">
            <w:rPr>
              <w:color w:val="171717" w:themeColor="background2" w:themeShade="1A"/>
              <w:lang w:bidi="de-DE"/>
            </w:rPr>
            <w:t>Beispieltexte</w:t>
          </w:r>
          <w:r w:rsidR="00902128" w:rsidRPr="00FB3753">
            <w:rPr>
              <w:color w:val="171717" w:themeColor="background2" w:themeShade="1A"/>
              <w:lang w:bidi="de-DE"/>
            </w:rPr>
            <w:t xml:space="preserve"> und </w:t>
          </w:r>
          <w:r w:rsidR="00DC6664" w:rsidRPr="00FB3753">
            <w:rPr>
              <w:color w:val="171717" w:themeColor="background2" w:themeShade="1A"/>
              <w:lang w:bidi="de-DE"/>
            </w:rPr>
            <w:t>Ausar</w:t>
          </w:r>
          <w:r w:rsidR="00902128" w:rsidRPr="00FB3753">
            <w:rPr>
              <w:color w:val="171717" w:themeColor="background2" w:themeShade="1A"/>
              <w:lang w:bidi="de-DE"/>
            </w:rPr>
            <w:t>beitungshinweise</w:t>
          </w:r>
          <w:r w:rsidRPr="00FB3753">
            <w:rPr>
              <w:color w:val="171717" w:themeColor="background2" w:themeShade="1A"/>
              <w:lang w:bidi="de-DE"/>
            </w:rPr>
            <w:t xml:space="preserve"> finden Sie in meinem Buch:</w:t>
          </w:r>
        </w:p>
        <w:p w14:paraId="5CB4F496" w14:textId="77777777" w:rsidR="0057383B" w:rsidRPr="00FB3753" w:rsidRDefault="0057383B" w:rsidP="0057383B">
          <w:pPr>
            <w:shd w:val="clear" w:color="auto" w:fill="92D050"/>
            <w:spacing w:line="276" w:lineRule="auto"/>
            <w:jc w:val="both"/>
            <w:rPr>
              <w:b/>
              <w:bCs/>
              <w:color w:val="171717" w:themeColor="background2" w:themeShade="1A"/>
              <w:lang w:bidi="de-DE"/>
            </w:rPr>
          </w:pPr>
          <w:r w:rsidRPr="00FB3753">
            <w:rPr>
              <w:b/>
              <w:bCs/>
              <w:color w:val="171717" w:themeColor="background2" w:themeShade="1A"/>
              <w:lang w:bidi="de-DE"/>
            </w:rPr>
            <w:t xml:space="preserve"> „So geht BUSINESSPLAN &amp; Konzepterstellung für die Gastronomie“</w:t>
          </w:r>
        </w:p>
        <w:p w14:paraId="2517F4A9" w14:textId="3843D96E" w:rsidR="0057383B" w:rsidRPr="00FB3753" w:rsidRDefault="0057383B" w:rsidP="0057383B">
          <w:pPr>
            <w:shd w:val="clear" w:color="auto" w:fill="92D050"/>
            <w:spacing w:line="276" w:lineRule="auto"/>
            <w:jc w:val="both"/>
            <w:rPr>
              <w:color w:val="171717" w:themeColor="background2" w:themeShade="1A"/>
              <w:lang w:bidi="de-DE"/>
            </w:rPr>
          </w:pPr>
          <w:r w:rsidRPr="00FB3753">
            <w:rPr>
              <w:color w:val="171717" w:themeColor="background2" w:themeShade="1A"/>
              <w:lang w:bidi="de-DE"/>
            </w:rPr>
            <w:t>Bestellbar als Taschenbuch, E-Book und als gebundene Ausgabe auf Amazon.de</w:t>
          </w:r>
        </w:p>
        <w:p w14:paraId="1DF92B1A" w14:textId="77777777" w:rsidR="00FC00F1" w:rsidRPr="00FB3753" w:rsidRDefault="00FC00F1" w:rsidP="0057383B">
          <w:pPr>
            <w:shd w:val="clear" w:color="auto" w:fill="92D050"/>
            <w:spacing w:line="276" w:lineRule="auto"/>
            <w:jc w:val="both"/>
            <w:rPr>
              <w:color w:val="171717" w:themeColor="background2" w:themeShade="1A"/>
              <w:lang w:bidi="de-DE"/>
            </w:rPr>
          </w:pPr>
        </w:p>
        <w:bookmarkEnd w:id="0"/>
        <w:p w14:paraId="7D7F518E" w14:textId="77777777" w:rsidR="00A84B60" w:rsidRDefault="00A84B60" w:rsidP="00BE12ED">
          <w:pPr>
            <w:spacing w:line="276" w:lineRule="auto"/>
            <w:jc w:val="both"/>
            <w:rPr>
              <w:color w:val="2F2F2F"/>
              <w:lang w:bidi="de-DE"/>
            </w:rPr>
          </w:pPr>
        </w:p>
        <w:p w14:paraId="474FD15D" w14:textId="77777777" w:rsidR="00426E13" w:rsidRDefault="00426E13" w:rsidP="00BE12ED">
          <w:pPr>
            <w:spacing w:line="276" w:lineRule="auto"/>
            <w:jc w:val="both"/>
            <w:rPr>
              <w:color w:val="3B3838" w:themeColor="background2" w:themeShade="40"/>
              <w:lang w:bidi="de-DE"/>
            </w:rPr>
          </w:pPr>
        </w:p>
        <w:p w14:paraId="45AA7018" w14:textId="3F852C78" w:rsidR="00AC3F68" w:rsidRPr="009A262C" w:rsidRDefault="0003189A" w:rsidP="00BE12ED">
          <w:pPr>
            <w:spacing w:line="276" w:lineRule="auto"/>
            <w:jc w:val="both"/>
            <w:rPr>
              <w:color w:val="3B3838" w:themeColor="background2" w:themeShade="40"/>
              <w:lang w:bidi="de-DE"/>
            </w:rPr>
          </w:pPr>
          <w:r w:rsidRPr="009A262C">
            <w:rPr>
              <w:color w:val="3B3838" w:themeColor="background2" w:themeShade="40"/>
              <w:lang w:bidi="de-DE"/>
            </w:rPr>
            <w:t xml:space="preserve">Diese Vorlage ist </w:t>
          </w:r>
          <w:r w:rsidR="00B97F14" w:rsidRPr="009A262C">
            <w:rPr>
              <w:color w:val="3B3838" w:themeColor="background2" w:themeShade="40"/>
              <w:lang w:bidi="de-DE"/>
            </w:rPr>
            <w:t xml:space="preserve">Teil des </w:t>
          </w:r>
          <w:r w:rsidR="00BA0DB7" w:rsidRPr="009A262C">
            <w:rPr>
              <w:color w:val="3B3838" w:themeColor="background2" w:themeShade="40"/>
              <w:lang w:bidi="de-DE"/>
            </w:rPr>
            <w:t>Ratgebers „So geht BUSINESSPLAN &amp; Konzepterstellung</w:t>
          </w:r>
          <w:r w:rsidR="00D7289F" w:rsidRPr="009A262C">
            <w:rPr>
              <w:color w:val="3B3838" w:themeColor="background2" w:themeShade="40"/>
              <w:lang w:bidi="de-DE"/>
            </w:rPr>
            <w:t xml:space="preserve"> für die Gastronomie“ </w:t>
          </w:r>
          <w:r w:rsidR="004A7537" w:rsidRPr="009A262C">
            <w:rPr>
              <w:color w:val="3B3838" w:themeColor="background2" w:themeShade="40"/>
              <w:lang w:bidi="de-DE"/>
            </w:rPr>
            <w:t>und ist urheberrechtlich geschütz</w:t>
          </w:r>
          <w:r w:rsidR="00C8120B" w:rsidRPr="009A262C">
            <w:rPr>
              <w:color w:val="3B3838" w:themeColor="background2" w:themeShade="40"/>
              <w:lang w:bidi="de-DE"/>
            </w:rPr>
            <w:t>t</w:t>
          </w:r>
          <w:r w:rsidR="00A656F8">
            <w:rPr>
              <w:color w:val="3B3838" w:themeColor="background2" w:themeShade="40"/>
              <w:lang w:bidi="de-DE"/>
            </w:rPr>
            <w:t xml:space="preserve">. </w:t>
          </w:r>
          <w:r w:rsidR="003978A0">
            <w:rPr>
              <w:color w:val="3B3838" w:themeColor="background2" w:themeShade="40"/>
              <w:lang w:bidi="de-DE"/>
            </w:rPr>
            <w:t>Diese Vorlage</w:t>
          </w:r>
          <w:r w:rsidR="00A30C48">
            <w:rPr>
              <w:color w:val="3B3838" w:themeColor="background2" w:themeShade="40"/>
              <w:lang w:bidi="de-DE"/>
            </w:rPr>
            <w:t xml:space="preserve"> </w:t>
          </w:r>
          <w:r w:rsidR="00CD25BA" w:rsidRPr="009A262C">
            <w:rPr>
              <w:color w:val="3B3838" w:themeColor="background2" w:themeShade="40"/>
              <w:lang w:bidi="de-DE"/>
            </w:rPr>
            <w:t xml:space="preserve">darf </w:t>
          </w:r>
          <w:r w:rsidR="00F2101F" w:rsidRPr="009A262C">
            <w:rPr>
              <w:color w:val="3B3838" w:themeColor="background2" w:themeShade="40"/>
              <w:lang w:bidi="de-DE"/>
            </w:rPr>
            <w:t xml:space="preserve">ohne ausdrückliche Genehmigung des Autors </w:t>
          </w:r>
          <w:r w:rsidR="007D4323" w:rsidRPr="009A262C">
            <w:rPr>
              <w:color w:val="3B3838" w:themeColor="background2" w:themeShade="40"/>
              <w:lang w:bidi="de-DE"/>
            </w:rPr>
            <w:t xml:space="preserve">nicht </w:t>
          </w:r>
          <w:r w:rsidR="00F2101F" w:rsidRPr="009A262C">
            <w:rPr>
              <w:color w:val="3B3838" w:themeColor="background2" w:themeShade="40"/>
              <w:lang w:bidi="de-DE"/>
            </w:rPr>
            <w:t xml:space="preserve">für kommerzielle Zwecke </w:t>
          </w:r>
          <w:r w:rsidR="007D4323" w:rsidRPr="009A262C">
            <w:rPr>
              <w:color w:val="3B3838" w:themeColor="background2" w:themeShade="40"/>
              <w:lang w:bidi="de-DE"/>
            </w:rPr>
            <w:t>genutzt werden.</w:t>
          </w:r>
        </w:p>
        <w:p w14:paraId="79444F70" w14:textId="77777777" w:rsidR="00CD25BA" w:rsidRPr="009A262C" w:rsidRDefault="00CD25BA" w:rsidP="00CD25BA">
          <w:pPr>
            <w:rPr>
              <w:rFonts w:cs="Quire Sans"/>
              <w:color w:val="3B3838" w:themeColor="background2" w:themeShade="40"/>
              <w:szCs w:val="20"/>
            </w:rPr>
          </w:pPr>
          <w:r w:rsidRPr="009A262C">
            <w:rPr>
              <w:rFonts w:cs="Quire Sans"/>
              <w:color w:val="3B3838" w:themeColor="background2" w:themeShade="40"/>
              <w:szCs w:val="20"/>
            </w:rPr>
            <w:t>©2021 Gerold Dawidowsky</w:t>
          </w:r>
        </w:p>
        <w:p w14:paraId="63692DF2" w14:textId="77777777" w:rsidR="00CD25BA" w:rsidRDefault="00CD25BA" w:rsidP="00BE12ED">
          <w:pPr>
            <w:spacing w:line="276" w:lineRule="auto"/>
            <w:jc w:val="both"/>
            <w:rPr>
              <w:color w:val="2F2F2F"/>
              <w:lang w:bidi="de-DE"/>
            </w:rPr>
          </w:pPr>
        </w:p>
        <w:p w14:paraId="56F19B23" w14:textId="13483A8F" w:rsidR="00C30B64" w:rsidRDefault="00110CE6" w:rsidP="00C30B64">
          <w:pPr>
            <w:pStyle w:val="berschrift1"/>
            <w:rPr>
              <w:lang w:bidi="de-DE"/>
            </w:rPr>
          </w:pPr>
          <w:bookmarkStart w:id="1" w:name="_Toc73877776"/>
          <w:r>
            <w:rPr>
              <w:lang w:bidi="de-DE"/>
            </w:rPr>
            <w:lastRenderedPageBreak/>
            <w:t>Konzept in Kürze</w:t>
          </w:r>
          <w:bookmarkEnd w:id="1"/>
        </w:p>
        <w:p w14:paraId="3497CE58" w14:textId="77777777" w:rsidR="003B4B29" w:rsidRPr="003B4B29" w:rsidRDefault="003B4B29" w:rsidP="003B4B29">
          <w:pPr>
            <w:rPr>
              <w:lang w:bidi="de-DE"/>
            </w:rPr>
          </w:pPr>
        </w:p>
        <w:p w14:paraId="7EEB632A" w14:textId="3A46DA8F" w:rsidR="009A7E0D" w:rsidRPr="009A7E0D" w:rsidRDefault="00E279F3" w:rsidP="00A8401E">
          <w:pPr>
            <w:pStyle w:val="Listenabsatz"/>
            <w:numPr>
              <w:ilvl w:val="0"/>
              <w:numId w:val="14"/>
            </w:numPr>
            <w:spacing w:line="300" w:lineRule="auto"/>
            <w:jc w:val="both"/>
            <w:rPr>
              <w:bCs/>
              <w:color w:val="000000" w:themeColor="text1"/>
            </w:rPr>
          </w:pPr>
          <w:r w:rsidRPr="00FB3753">
            <w:rPr>
              <w:b/>
              <w:color w:val="171717" w:themeColor="background2" w:themeShade="1A"/>
              <w:lang w:bidi="de-DE"/>
            </w:rPr>
            <w:t>Kurzdarstellung des Unternehmens:</w:t>
          </w:r>
          <w:r w:rsidRPr="001D2D19">
            <w:rPr>
              <w:b/>
              <w:color w:val="FF0000"/>
              <w:lang w:bidi="de-DE"/>
            </w:rPr>
            <w:t xml:space="preserve"> </w:t>
          </w:r>
          <w:r w:rsidRPr="009A7E0D">
            <w:rPr>
              <w:color w:val="2F2F2F"/>
              <w:lang w:bidi="de-DE"/>
            </w:rPr>
            <w:t xml:space="preserve">Dieser Abschnitt ist der einleitende Teil. Betrachten Sie ihn als fokussierte Kurzpräsentation. </w:t>
          </w:r>
        </w:p>
        <w:p w14:paraId="39FFF757" w14:textId="24C5F1D6" w:rsidR="00E600C9" w:rsidRPr="009A7E0D" w:rsidRDefault="00E600C9" w:rsidP="00A8401E">
          <w:pPr>
            <w:pStyle w:val="Listenabsatz"/>
            <w:numPr>
              <w:ilvl w:val="0"/>
              <w:numId w:val="14"/>
            </w:numPr>
            <w:spacing w:line="300" w:lineRule="auto"/>
            <w:jc w:val="both"/>
            <w:rPr>
              <w:bCs/>
              <w:color w:val="000000" w:themeColor="text1"/>
            </w:rPr>
          </w:pPr>
          <w:r w:rsidRPr="00FB3753">
            <w:rPr>
              <w:b/>
              <w:color w:val="171717" w:themeColor="background2" w:themeShade="1A"/>
              <w:lang w:bidi="de-DE"/>
            </w:rPr>
            <w:t>Die Zusammenfassung</w:t>
          </w:r>
          <w:r w:rsidRPr="00FB3753">
            <w:rPr>
              <w:bCs/>
              <w:color w:val="171717" w:themeColor="background2" w:themeShade="1A"/>
              <w:lang w:bidi="de-DE"/>
            </w:rPr>
            <w:t xml:space="preserve"> </w:t>
          </w:r>
          <w:r w:rsidRPr="009A7E0D">
            <w:rPr>
              <w:bCs/>
              <w:color w:val="000000" w:themeColor="text1"/>
              <w:lang w:bidi="de-DE"/>
            </w:rPr>
            <w:t>sollte erst zuletzt verfasst werden, nachdem Sie anderen Abschnitte des Plans abgeschlossen haben. Dabei handelt es sich um eine Übersicht (nicht mehr als eine Seite lang)</w:t>
          </w:r>
          <w:r w:rsidR="003B4B29" w:rsidRPr="009A7E0D">
            <w:rPr>
              <w:bCs/>
              <w:color w:val="000000" w:themeColor="text1"/>
              <w:lang w:bidi="de-DE"/>
            </w:rPr>
            <w:t>.</w:t>
          </w:r>
        </w:p>
        <w:p w14:paraId="311C50B1" w14:textId="77777777" w:rsidR="00E600C9" w:rsidRDefault="00E600C9" w:rsidP="00BE12ED">
          <w:pPr>
            <w:spacing w:line="288" w:lineRule="auto"/>
          </w:pPr>
        </w:p>
        <w:p w14:paraId="2650710A" w14:textId="16189E4A" w:rsidR="00E600C9" w:rsidRDefault="00E600C9" w:rsidP="00BE12ED">
          <w:pPr>
            <w:spacing w:line="288" w:lineRule="auto"/>
          </w:pPr>
        </w:p>
        <w:p w14:paraId="497D31C8" w14:textId="62EBA8A2" w:rsidR="003B4B29" w:rsidRDefault="003B4B29" w:rsidP="00BE12ED">
          <w:pPr>
            <w:spacing w:line="288" w:lineRule="auto"/>
          </w:pPr>
        </w:p>
        <w:p w14:paraId="05B14D09" w14:textId="7DE5013F" w:rsidR="003B4B29" w:rsidRDefault="003B4B29" w:rsidP="00BE12ED">
          <w:pPr>
            <w:spacing w:line="288" w:lineRule="auto"/>
          </w:pPr>
        </w:p>
        <w:p w14:paraId="556DC9D1" w14:textId="6FE4418C" w:rsidR="003B4B29" w:rsidRDefault="003B4B29" w:rsidP="00BE12ED">
          <w:pPr>
            <w:spacing w:line="288" w:lineRule="auto"/>
          </w:pPr>
        </w:p>
        <w:p w14:paraId="22B383E8" w14:textId="5BD8326C" w:rsidR="003B4B29" w:rsidRDefault="003B4B29" w:rsidP="00BE12ED">
          <w:pPr>
            <w:spacing w:line="288" w:lineRule="auto"/>
          </w:pPr>
        </w:p>
        <w:p w14:paraId="10133C98" w14:textId="4D084126" w:rsidR="003B4B29" w:rsidRDefault="003B4B29" w:rsidP="00BE12ED">
          <w:pPr>
            <w:spacing w:line="288" w:lineRule="auto"/>
          </w:pPr>
        </w:p>
        <w:p w14:paraId="50B835E8" w14:textId="45F8DCB9" w:rsidR="003B4B29" w:rsidRDefault="003B4B29" w:rsidP="00BE12ED">
          <w:pPr>
            <w:spacing w:line="288" w:lineRule="auto"/>
          </w:pPr>
        </w:p>
        <w:p w14:paraId="77387E12" w14:textId="4D4962B6" w:rsidR="003B4B29" w:rsidRDefault="003B4B29" w:rsidP="00BE12ED">
          <w:pPr>
            <w:spacing w:line="288" w:lineRule="auto"/>
          </w:pPr>
        </w:p>
        <w:p w14:paraId="135CC8CC" w14:textId="698FE411" w:rsidR="003B4B29" w:rsidRDefault="003B4B29" w:rsidP="00BE12ED">
          <w:pPr>
            <w:spacing w:line="288" w:lineRule="auto"/>
          </w:pPr>
        </w:p>
        <w:p w14:paraId="502D5596" w14:textId="76394D88" w:rsidR="003B4B29" w:rsidRDefault="003B4B29" w:rsidP="00BE12ED">
          <w:pPr>
            <w:spacing w:line="288" w:lineRule="auto"/>
          </w:pPr>
        </w:p>
        <w:p w14:paraId="0F6045C8" w14:textId="7B61C85E" w:rsidR="003B4B29" w:rsidRDefault="003B4B29" w:rsidP="00BE12ED">
          <w:pPr>
            <w:spacing w:line="288" w:lineRule="auto"/>
          </w:pPr>
        </w:p>
        <w:p w14:paraId="7150BF9F" w14:textId="77777777" w:rsidR="003B4B29" w:rsidRDefault="003B4B29" w:rsidP="00BE12ED">
          <w:pPr>
            <w:spacing w:line="288" w:lineRule="auto"/>
          </w:pPr>
        </w:p>
        <w:p w14:paraId="770D6532" w14:textId="77777777" w:rsidR="00E600C9" w:rsidRDefault="00E600C9" w:rsidP="00BE12ED">
          <w:pPr>
            <w:spacing w:line="288" w:lineRule="auto"/>
          </w:pPr>
        </w:p>
        <w:p w14:paraId="57F023D4" w14:textId="310CEFBD" w:rsidR="00E600C9" w:rsidRDefault="00E600C9" w:rsidP="00BE12ED">
          <w:pPr>
            <w:spacing w:line="288" w:lineRule="auto"/>
          </w:pPr>
        </w:p>
        <w:p w14:paraId="5855F708" w14:textId="74F2D1C8" w:rsidR="003B4B29" w:rsidRDefault="003B4B29" w:rsidP="00BE12ED">
          <w:pPr>
            <w:spacing w:line="288" w:lineRule="auto"/>
          </w:pPr>
        </w:p>
        <w:p w14:paraId="2266EABB" w14:textId="6147D230" w:rsidR="003B4B29" w:rsidRDefault="003B4B29" w:rsidP="00BE12ED">
          <w:pPr>
            <w:spacing w:line="288" w:lineRule="auto"/>
          </w:pPr>
        </w:p>
        <w:p w14:paraId="1B575581" w14:textId="0077F615" w:rsidR="003B4B29" w:rsidRDefault="003B4B29" w:rsidP="00BE12ED">
          <w:pPr>
            <w:spacing w:line="288" w:lineRule="auto"/>
          </w:pPr>
        </w:p>
        <w:p w14:paraId="15282A4B" w14:textId="40EB4E99" w:rsidR="003B4B29" w:rsidRDefault="003B4B29" w:rsidP="00BE12ED">
          <w:pPr>
            <w:spacing w:line="288" w:lineRule="auto"/>
          </w:pPr>
        </w:p>
        <w:p w14:paraId="1E331046" w14:textId="28041091" w:rsidR="003B4B29" w:rsidRDefault="003B4B29" w:rsidP="00BE12ED">
          <w:pPr>
            <w:spacing w:line="288" w:lineRule="auto"/>
          </w:pPr>
        </w:p>
        <w:p w14:paraId="3EFC5AED" w14:textId="7238FE2D" w:rsidR="003B4B29" w:rsidRDefault="003B4B29" w:rsidP="00BE12ED">
          <w:pPr>
            <w:spacing w:line="288" w:lineRule="auto"/>
          </w:pPr>
        </w:p>
        <w:p w14:paraId="0F7BFA83" w14:textId="2246384D" w:rsidR="003B4B29" w:rsidRDefault="003B4B29" w:rsidP="00BE12ED">
          <w:pPr>
            <w:spacing w:line="288" w:lineRule="auto"/>
          </w:pPr>
        </w:p>
        <w:p w14:paraId="7AEAAB19" w14:textId="17B2E914" w:rsidR="003B4B29" w:rsidRDefault="003B4B29" w:rsidP="00BE12ED">
          <w:pPr>
            <w:spacing w:line="288" w:lineRule="auto"/>
          </w:pPr>
        </w:p>
        <w:p w14:paraId="329B4ED0" w14:textId="6EF81645" w:rsidR="00E600C9" w:rsidRDefault="00C405D6" w:rsidP="003B4B29">
          <w:pPr>
            <w:pStyle w:val="berschrift1"/>
          </w:pPr>
          <w:bookmarkStart w:id="2" w:name="_Toc73877777"/>
          <w:r>
            <w:lastRenderedPageBreak/>
            <w:t>Wir stellen uns vor</w:t>
          </w:r>
          <w:bookmarkEnd w:id="2"/>
        </w:p>
        <w:p w14:paraId="0B2B5064" w14:textId="77777777" w:rsidR="00E600C9" w:rsidRDefault="00E600C9" w:rsidP="00BE12ED">
          <w:pPr>
            <w:spacing w:line="288" w:lineRule="auto"/>
          </w:pPr>
        </w:p>
        <w:p w14:paraId="699B4ABF" w14:textId="723EA2F1" w:rsidR="00113F9B" w:rsidRPr="00113F9B" w:rsidRDefault="00E279F3" w:rsidP="00113F9B">
          <w:pPr>
            <w:pStyle w:val="Listenabsatz"/>
            <w:numPr>
              <w:ilvl w:val="0"/>
              <w:numId w:val="14"/>
            </w:numPr>
            <w:spacing w:line="300" w:lineRule="auto"/>
            <w:jc w:val="both"/>
            <w:rPr>
              <w:color w:val="2F2F2F"/>
            </w:rPr>
          </w:pPr>
          <w:r w:rsidRPr="00FB3753">
            <w:rPr>
              <w:b/>
              <w:color w:val="171717" w:themeColor="background2" w:themeShade="1A"/>
              <w:lang w:bidi="de-DE"/>
            </w:rPr>
            <w:t xml:space="preserve">Managementteam: </w:t>
          </w:r>
          <w:r w:rsidRPr="00D16F80">
            <w:rPr>
              <w:color w:val="2F2F2F"/>
              <w:lang w:bidi="de-DE"/>
            </w:rPr>
            <w:t xml:space="preserve">Geben Sie ein paar Informationen dazu an, wer das Unternehmen leitet, sowie eine kurze Biografie jeder einzelnen Person.  </w:t>
          </w:r>
          <w:r w:rsidR="00B925C6">
            <w:rPr>
              <w:color w:val="2F2F2F"/>
              <w:lang w:bidi="de-DE"/>
            </w:rPr>
            <w:t>Aufgabenteilung</w:t>
          </w:r>
        </w:p>
        <w:p w14:paraId="7FC48DD0" w14:textId="697819DD" w:rsidR="00E600C9" w:rsidRPr="00391D22" w:rsidRDefault="003B4B29" w:rsidP="00135D9B">
          <w:pPr>
            <w:pStyle w:val="Listenabsatz"/>
            <w:numPr>
              <w:ilvl w:val="0"/>
              <w:numId w:val="25"/>
            </w:numPr>
            <w:spacing w:line="288" w:lineRule="auto"/>
            <w:rPr>
              <w:b/>
              <w:bCs/>
            </w:rPr>
          </w:pPr>
          <w:r w:rsidRPr="00391D22">
            <w:rPr>
              <w:b/>
              <w:bCs/>
            </w:rPr>
            <w:t xml:space="preserve">Lebenslauf </w:t>
          </w:r>
        </w:p>
        <w:p w14:paraId="5332EE92" w14:textId="342791A6" w:rsidR="003B4B29" w:rsidRPr="00391D22" w:rsidRDefault="003B4B29" w:rsidP="00135D9B">
          <w:pPr>
            <w:pStyle w:val="Listenabsatz"/>
            <w:numPr>
              <w:ilvl w:val="0"/>
              <w:numId w:val="25"/>
            </w:numPr>
            <w:spacing w:line="288" w:lineRule="auto"/>
            <w:rPr>
              <w:b/>
              <w:bCs/>
            </w:rPr>
          </w:pPr>
          <w:r w:rsidRPr="00391D22">
            <w:rPr>
              <w:b/>
              <w:bCs/>
            </w:rPr>
            <w:t>Motivationsgründe</w:t>
          </w:r>
        </w:p>
        <w:p w14:paraId="61B372A6" w14:textId="324B77DC" w:rsidR="003B4B29" w:rsidRDefault="003B4B29" w:rsidP="00BE12ED">
          <w:pPr>
            <w:spacing w:line="288" w:lineRule="auto"/>
          </w:pPr>
        </w:p>
        <w:p w14:paraId="14420D10" w14:textId="44FBE5FF" w:rsidR="003B4B29" w:rsidRDefault="003B4B29" w:rsidP="00BE12ED">
          <w:pPr>
            <w:spacing w:line="288" w:lineRule="auto"/>
          </w:pPr>
        </w:p>
        <w:p w14:paraId="0EB3308C" w14:textId="0B5A1439" w:rsidR="003B4B29" w:rsidRDefault="003B4B29" w:rsidP="00BE12ED">
          <w:pPr>
            <w:spacing w:line="288" w:lineRule="auto"/>
          </w:pPr>
        </w:p>
        <w:p w14:paraId="19C68C60" w14:textId="71040528" w:rsidR="003B4B29" w:rsidRDefault="003B4B29" w:rsidP="00BE12ED">
          <w:pPr>
            <w:spacing w:line="288" w:lineRule="auto"/>
          </w:pPr>
        </w:p>
        <w:p w14:paraId="4246B7E8" w14:textId="2E0A1A2C" w:rsidR="003B4B29" w:rsidRDefault="003B4B29" w:rsidP="00BE12ED">
          <w:pPr>
            <w:spacing w:line="288" w:lineRule="auto"/>
          </w:pPr>
        </w:p>
        <w:p w14:paraId="549ACA1F" w14:textId="5148F3AF" w:rsidR="003B4B29" w:rsidRDefault="003B4B29" w:rsidP="00BE12ED">
          <w:pPr>
            <w:spacing w:line="288" w:lineRule="auto"/>
          </w:pPr>
        </w:p>
        <w:p w14:paraId="76B9540B" w14:textId="3EDA112C" w:rsidR="003B4B29" w:rsidRDefault="003B4B29" w:rsidP="00BE12ED">
          <w:pPr>
            <w:spacing w:line="288" w:lineRule="auto"/>
          </w:pPr>
        </w:p>
        <w:p w14:paraId="4ED1A378" w14:textId="5B790E4E" w:rsidR="003B4B29" w:rsidRDefault="003B4B29" w:rsidP="00BE12ED">
          <w:pPr>
            <w:spacing w:line="288" w:lineRule="auto"/>
          </w:pPr>
        </w:p>
        <w:p w14:paraId="4E26ACC3" w14:textId="50BCCA97" w:rsidR="003B4B29" w:rsidRDefault="003B4B29" w:rsidP="00BE12ED">
          <w:pPr>
            <w:spacing w:line="288" w:lineRule="auto"/>
          </w:pPr>
        </w:p>
        <w:p w14:paraId="75B4DA85" w14:textId="36300E16" w:rsidR="00391D22" w:rsidRDefault="00391D22" w:rsidP="00BE12ED">
          <w:pPr>
            <w:spacing w:line="288" w:lineRule="auto"/>
          </w:pPr>
        </w:p>
        <w:p w14:paraId="6C993FE0" w14:textId="4E346511" w:rsidR="00391D22" w:rsidRDefault="00391D22" w:rsidP="00BE12ED">
          <w:pPr>
            <w:spacing w:line="288" w:lineRule="auto"/>
          </w:pPr>
        </w:p>
        <w:p w14:paraId="4B161E35" w14:textId="77777777" w:rsidR="00391D22" w:rsidRDefault="00391D22" w:rsidP="00BE12ED">
          <w:pPr>
            <w:spacing w:line="288" w:lineRule="auto"/>
          </w:pPr>
        </w:p>
        <w:p w14:paraId="773206D6" w14:textId="553D268B" w:rsidR="003B4B29" w:rsidRDefault="003B4B29" w:rsidP="00BE12ED">
          <w:pPr>
            <w:spacing w:line="288" w:lineRule="auto"/>
          </w:pPr>
        </w:p>
        <w:p w14:paraId="25FC846E" w14:textId="637132F2" w:rsidR="003B4B29" w:rsidRDefault="003B4B29" w:rsidP="00BE12ED">
          <w:pPr>
            <w:spacing w:line="288" w:lineRule="auto"/>
          </w:pPr>
        </w:p>
        <w:p w14:paraId="08BC5698" w14:textId="3C52AF2E" w:rsidR="003B4B29" w:rsidRDefault="003B4B29" w:rsidP="00BE12ED">
          <w:pPr>
            <w:spacing w:line="288" w:lineRule="auto"/>
          </w:pPr>
        </w:p>
        <w:p w14:paraId="4B1746C3" w14:textId="57027284" w:rsidR="003B4B29" w:rsidRDefault="003B4B29" w:rsidP="00BE12ED">
          <w:pPr>
            <w:spacing w:line="288" w:lineRule="auto"/>
          </w:pPr>
        </w:p>
        <w:p w14:paraId="13F01D54" w14:textId="7DA1DE27" w:rsidR="003B4B29" w:rsidRDefault="003B4B29" w:rsidP="00BE12ED">
          <w:pPr>
            <w:spacing w:line="288" w:lineRule="auto"/>
          </w:pPr>
        </w:p>
        <w:p w14:paraId="45D478AD" w14:textId="03265E17" w:rsidR="003B4B29" w:rsidRDefault="003B4B29" w:rsidP="00BE12ED">
          <w:pPr>
            <w:spacing w:line="288" w:lineRule="auto"/>
          </w:pPr>
        </w:p>
        <w:p w14:paraId="71F458A4" w14:textId="45F985F0" w:rsidR="003B4B29" w:rsidRDefault="003B4B29" w:rsidP="00BE12ED">
          <w:pPr>
            <w:spacing w:line="288" w:lineRule="auto"/>
          </w:pPr>
        </w:p>
        <w:p w14:paraId="10942A6C" w14:textId="1F2C29BC" w:rsidR="003B4B29" w:rsidRDefault="003B4B29" w:rsidP="00BE12ED">
          <w:pPr>
            <w:spacing w:line="288" w:lineRule="auto"/>
          </w:pPr>
        </w:p>
        <w:p w14:paraId="7C49C31F" w14:textId="34CF7473" w:rsidR="003B4B29" w:rsidRDefault="003B4B29" w:rsidP="00BE12ED">
          <w:pPr>
            <w:spacing w:line="288" w:lineRule="auto"/>
          </w:pPr>
        </w:p>
        <w:p w14:paraId="15B320BE" w14:textId="77777777" w:rsidR="003B4B29" w:rsidRDefault="003B4B29" w:rsidP="00BE12ED">
          <w:pPr>
            <w:spacing w:line="288" w:lineRule="auto"/>
          </w:pPr>
        </w:p>
        <w:p w14:paraId="32816ECE" w14:textId="77777777" w:rsidR="00E600C9" w:rsidRDefault="00E600C9" w:rsidP="00BE12ED">
          <w:pPr>
            <w:spacing w:line="288" w:lineRule="auto"/>
          </w:pPr>
        </w:p>
        <w:p w14:paraId="7B6BF6FD" w14:textId="1D9DDBA1" w:rsidR="00E600C9" w:rsidRDefault="00C405D6" w:rsidP="00C30B64">
          <w:pPr>
            <w:pStyle w:val="berschrift1"/>
            <w:rPr>
              <w:lang w:bidi="de-DE"/>
            </w:rPr>
          </w:pPr>
          <w:bookmarkStart w:id="3" w:name="_Toc73877778"/>
          <w:r>
            <w:rPr>
              <w:lang w:bidi="de-DE"/>
            </w:rPr>
            <w:lastRenderedPageBreak/>
            <w:t>Das bieten wir unseren Gästen</w:t>
          </w:r>
          <w:bookmarkEnd w:id="3"/>
        </w:p>
        <w:p w14:paraId="765EB27B" w14:textId="77777777" w:rsidR="003B4B29" w:rsidRPr="003B4B29" w:rsidRDefault="003B4B29" w:rsidP="003B4B29">
          <w:pPr>
            <w:rPr>
              <w:lang w:bidi="de-DE"/>
            </w:rPr>
          </w:pPr>
        </w:p>
        <w:p w14:paraId="78285F51" w14:textId="41C436E2" w:rsidR="00D53E2E" w:rsidRDefault="002C3FAB" w:rsidP="00805C7C">
          <w:pPr>
            <w:pStyle w:val="Listenabsatz"/>
            <w:numPr>
              <w:ilvl w:val="0"/>
              <w:numId w:val="14"/>
            </w:numPr>
            <w:spacing w:line="300" w:lineRule="auto"/>
            <w:jc w:val="both"/>
            <w:rPr>
              <w:color w:val="2F2F2F"/>
            </w:rPr>
          </w:pPr>
          <w:r w:rsidRPr="00D53E2E">
            <w:rPr>
              <w:b/>
              <w:color w:val="171717" w:themeColor="background2" w:themeShade="1A"/>
              <w:lang w:bidi="de-DE"/>
            </w:rPr>
            <w:t>Produkt</w:t>
          </w:r>
          <w:r w:rsidR="008135CC" w:rsidRPr="00D53E2E">
            <w:rPr>
              <w:b/>
              <w:color w:val="171717" w:themeColor="background2" w:themeShade="1A"/>
              <w:lang w:bidi="de-DE"/>
            </w:rPr>
            <w:t>e und Qualitäten</w:t>
          </w:r>
          <w:r w:rsidRPr="00D53E2E">
            <w:rPr>
              <w:b/>
              <w:color w:val="171717" w:themeColor="background2" w:themeShade="1A"/>
              <w:lang w:bidi="de-DE"/>
            </w:rPr>
            <w:t xml:space="preserve">: </w:t>
          </w:r>
          <w:r w:rsidRPr="00D53E2E">
            <w:rPr>
              <w:color w:val="2F2F2F"/>
              <w:lang w:bidi="de-DE"/>
            </w:rPr>
            <w:t>Beschreiben Sie so detailliert wie möglich Ihr</w:t>
          </w:r>
          <w:r w:rsidR="005662A4">
            <w:rPr>
              <w:color w:val="2F2F2F"/>
              <w:lang w:bidi="de-DE"/>
            </w:rPr>
            <w:t xml:space="preserve">e </w:t>
          </w:r>
          <w:r w:rsidR="00DD2EEC">
            <w:rPr>
              <w:color w:val="2F2F2F"/>
              <w:lang w:bidi="de-DE"/>
            </w:rPr>
            <w:t xml:space="preserve">Qualitäten </w:t>
          </w:r>
          <w:r w:rsidR="00DD2EEC" w:rsidRPr="00D53E2E">
            <w:rPr>
              <w:color w:val="2F2F2F"/>
              <w:lang w:bidi="de-DE"/>
            </w:rPr>
            <w:t>und</w:t>
          </w:r>
          <w:r w:rsidRPr="00D53E2E">
            <w:rPr>
              <w:color w:val="2F2F2F"/>
              <w:lang w:bidi="de-DE"/>
            </w:rPr>
            <w:t xml:space="preserve"> </w:t>
          </w:r>
          <w:r w:rsidR="009100CF">
            <w:rPr>
              <w:color w:val="2F2F2F"/>
              <w:lang w:bidi="de-DE"/>
            </w:rPr>
            <w:t xml:space="preserve">den angebotenen </w:t>
          </w:r>
          <w:r w:rsidRPr="00D53E2E">
            <w:rPr>
              <w:color w:val="2F2F2F"/>
              <w:lang w:bidi="de-DE"/>
            </w:rPr>
            <w:t xml:space="preserve">Service. </w:t>
          </w:r>
        </w:p>
        <w:p w14:paraId="6DC15849" w14:textId="0A66D453" w:rsidR="00E600C9" w:rsidRPr="00D53E2E" w:rsidRDefault="00E600C9" w:rsidP="00805C7C">
          <w:pPr>
            <w:pStyle w:val="Listenabsatz"/>
            <w:numPr>
              <w:ilvl w:val="0"/>
              <w:numId w:val="14"/>
            </w:numPr>
            <w:spacing w:line="300" w:lineRule="auto"/>
            <w:jc w:val="both"/>
            <w:rPr>
              <w:color w:val="2F2F2F"/>
            </w:rPr>
          </w:pPr>
          <w:r w:rsidRPr="00707644">
            <w:rPr>
              <w:b/>
              <w:color w:val="171717" w:themeColor="background2" w:themeShade="1A"/>
              <w:lang w:bidi="de-DE"/>
            </w:rPr>
            <w:t>Leitsatz</w:t>
          </w:r>
          <w:r w:rsidR="00C2330E">
            <w:rPr>
              <w:b/>
              <w:color w:val="171717" w:themeColor="background2" w:themeShade="1A"/>
              <w:lang w:bidi="de-DE"/>
            </w:rPr>
            <w:t xml:space="preserve"> und Werte</w:t>
          </w:r>
          <w:r w:rsidRPr="00707644">
            <w:rPr>
              <w:b/>
              <w:color w:val="171717" w:themeColor="background2" w:themeShade="1A"/>
              <w:lang w:bidi="de-DE"/>
            </w:rPr>
            <w:t xml:space="preserve">: </w:t>
          </w:r>
          <w:r w:rsidRPr="00D53E2E">
            <w:rPr>
              <w:color w:val="2F2F2F"/>
              <w:lang w:bidi="de-DE"/>
            </w:rPr>
            <w:t xml:space="preserve">Eine prägnante Aussage zum Leitbild Ihres Unternehmens und seinen Zielen für </w:t>
          </w:r>
          <w:r w:rsidR="006D5822">
            <w:rPr>
              <w:color w:val="2F2F2F"/>
              <w:lang w:bidi="de-DE"/>
            </w:rPr>
            <w:t>Gäste</w:t>
          </w:r>
          <w:r w:rsidR="005662A4">
            <w:rPr>
              <w:color w:val="2F2F2F"/>
              <w:lang w:bidi="de-DE"/>
            </w:rPr>
            <w:t xml:space="preserve">, Partner und </w:t>
          </w:r>
          <w:r w:rsidRPr="00D53E2E">
            <w:rPr>
              <w:color w:val="2F2F2F"/>
              <w:lang w:bidi="de-DE"/>
            </w:rPr>
            <w:t>Mitarbeiter.</w:t>
          </w:r>
        </w:p>
        <w:p w14:paraId="5419EBBA" w14:textId="1469A106" w:rsidR="00E600C9" w:rsidRDefault="00E600C9" w:rsidP="00BE12ED">
          <w:pPr>
            <w:spacing w:line="300" w:lineRule="auto"/>
          </w:pPr>
        </w:p>
        <w:p w14:paraId="33531B01" w14:textId="77777777" w:rsidR="00FD50A8" w:rsidRDefault="00FD50A8" w:rsidP="00BE12ED">
          <w:pPr>
            <w:spacing w:line="300" w:lineRule="auto"/>
          </w:pPr>
        </w:p>
        <w:p w14:paraId="01752B85" w14:textId="6B9B6F5D" w:rsidR="00E600C9" w:rsidRDefault="00E600C9" w:rsidP="00BE12ED">
          <w:pPr>
            <w:spacing w:line="300" w:lineRule="auto"/>
          </w:pPr>
        </w:p>
        <w:p w14:paraId="450C25B1" w14:textId="4CB8B369" w:rsidR="00C12F25" w:rsidRDefault="00C12F25" w:rsidP="00BE12ED">
          <w:pPr>
            <w:spacing w:line="300" w:lineRule="auto"/>
          </w:pPr>
        </w:p>
        <w:p w14:paraId="64C798B6" w14:textId="583A6897" w:rsidR="00C12F25" w:rsidRDefault="00C12F25" w:rsidP="00BE12ED">
          <w:pPr>
            <w:spacing w:line="300" w:lineRule="auto"/>
          </w:pPr>
        </w:p>
        <w:p w14:paraId="53CB46F7" w14:textId="386E50F7" w:rsidR="00C12F25" w:rsidRDefault="00C12F25" w:rsidP="00BE12ED">
          <w:pPr>
            <w:spacing w:line="300" w:lineRule="auto"/>
          </w:pPr>
        </w:p>
        <w:p w14:paraId="7B24E865" w14:textId="51F474A2" w:rsidR="00C12F25" w:rsidRDefault="00C12F25" w:rsidP="00BE12ED">
          <w:pPr>
            <w:spacing w:line="300" w:lineRule="auto"/>
          </w:pPr>
        </w:p>
        <w:p w14:paraId="2A2B5421" w14:textId="5B473155" w:rsidR="00C12F25" w:rsidRDefault="00C12F25" w:rsidP="00BE12ED">
          <w:pPr>
            <w:spacing w:line="300" w:lineRule="auto"/>
          </w:pPr>
        </w:p>
        <w:p w14:paraId="553C5E52" w14:textId="7470CB02" w:rsidR="00C12F25" w:rsidRDefault="00C12F25" w:rsidP="00BE12ED">
          <w:pPr>
            <w:spacing w:line="300" w:lineRule="auto"/>
          </w:pPr>
        </w:p>
        <w:p w14:paraId="2628FB5F" w14:textId="6D94D4BF" w:rsidR="00042D2B" w:rsidRDefault="00042D2B" w:rsidP="00BE12ED">
          <w:pPr>
            <w:spacing w:line="300" w:lineRule="auto"/>
          </w:pPr>
        </w:p>
        <w:p w14:paraId="01B2859F" w14:textId="38BCDD55" w:rsidR="00FD50A8" w:rsidRDefault="00FD50A8" w:rsidP="00BE12ED">
          <w:pPr>
            <w:spacing w:line="300" w:lineRule="auto"/>
          </w:pPr>
        </w:p>
        <w:p w14:paraId="4083E50A" w14:textId="1EF69557" w:rsidR="00FD50A8" w:rsidRDefault="00FD50A8" w:rsidP="00BE12ED">
          <w:pPr>
            <w:spacing w:line="300" w:lineRule="auto"/>
          </w:pPr>
        </w:p>
        <w:p w14:paraId="74CBE2E0" w14:textId="77777777" w:rsidR="00FD50A8" w:rsidRDefault="00FD50A8" w:rsidP="00BE12ED">
          <w:pPr>
            <w:spacing w:line="300" w:lineRule="auto"/>
          </w:pPr>
        </w:p>
        <w:p w14:paraId="73ABF6A5" w14:textId="2721FE38" w:rsidR="00042D2B" w:rsidRDefault="00042D2B" w:rsidP="00BE12ED">
          <w:pPr>
            <w:spacing w:line="300" w:lineRule="auto"/>
          </w:pPr>
        </w:p>
        <w:p w14:paraId="5E2281EF" w14:textId="6CDF94A0" w:rsidR="00042D2B" w:rsidRDefault="00042D2B" w:rsidP="00BE12ED">
          <w:pPr>
            <w:spacing w:line="300" w:lineRule="auto"/>
          </w:pPr>
        </w:p>
        <w:p w14:paraId="5855A00E" w14:textId="67EA2282" w:rsidR="00042D2B" w:rsidRDefault="00042D2B" w:rsidP="00BE12ED">
          <w:pPr>
            <w:spacing w:line="300" w:lineRule="auto"/>
          </w:pPr>
        </w:p>
        <w:p w14:paraId="1C3AC4DF" w14:textId="77777777" w:rsidR="00042D2B" w:rsidRDefault="00042D2B" w:rsidP="00BE12ED">
          <w:pPr>
            <w:spacing w:line="300" w:lineRule="auto"/>
          </w:pPr>
        </w:p>
        <w:p w14:paraId="5257E837" w14:textId="11745F99" w:rsidR="00C12F25" w:rsidRDefault="00C12F25" w:rsidP="00BE12ED">
          <w:pPr>
            <w:spacing w:line="300" w:lineRule="auto"/>
          </w:pPr>
        </w:p>
        <w:p w14:paraId="38842D5A" w14:textId="41CC9516" w:rsidR="00C12F25" w:rsidRDefault="00C12F25" w:rsidP="00BE12ED">
          <w:pPr>
            <w:spacing w:line="300" w:lineRule="auto"/>
          </w:pPr>
        </w:p>
        <w:p w14:paraId="60803A17" w14:textId="77777777" w:rsidR="00C12F25" w:rsidRDefault="00C12F25" w:rsidP="00BE12ED">
          <w:pPr>
            <w:spacing w:line="300" w:lineRule="auto"/>
          </w:pPr>
        </w:p>
        <w:p w14:paraId="071344D8" w14:textId="77777777" w:rsidR="00E600C9" w:rsidRDefault="00E600C9" w:rsidP="00BE12ED">
          <w:pPr>
            <w:spacing w:line="300" w:lineRule="auto"/>
          </w:pPr>
        </w:p>
        <w:p w14:paraId="0944B670" w14:textId="5A9B4183" w:rsidR="001569E9" w:rsidRDefault="001569E9" w:rsidP="00BE12ED">
          <w:pPr>
            <w:spacing w:line="300" w:lineRule="auto"/>
          </w:pPr>
        </w:p>
        <w:p w14:paraId="2C17ACDC" w14:textId="4E3ABB09" w:rsidR="00E600C9" w:rsidRDefault="00C405D6" w:rsidP="00C30B64">
          <w:pPr>
            <w:pStyle w:val="berschrift1"/>
            <w:rPr>
              <w:lang w:bidi="de-DE"/>
            </w:rPr>
          </w:pPr>
          <w:bookmarkStart w:id="4" w:name="_Toc73877779"/>
          <w:r>
            <w:rPr>
              <w:lang w:bidi="de-DE"/>
            </w:rPr>
            <w:lastRenderedPageBreak/>
            <w:t>Unsere Zielgruppe</w:t>
          </w:r>
          <w:bookmarkEnd w:id="4"/>
        </w:p>
        <w:p w14:paraId="4821A93E" w14:textId="77777777" w:rsidR="003B4B29" w:rsidRPr="003B4B29" w:rsidRDefault="003B4B29" w:rsidP="003B4B29">
          <w:pPr>
            <w:rPr>
              <w:lang w:bidi="de-DE"/>
            </w:rPr>
          </w:pPr>
        </w:p>
        <w:p w14:paraId="1C96A5F1" w14:textId="1A739FB6" w:rsidR="006B7E77" w:rsidRDefault="003340A8" w:rsidP="00470CC1">
          <w:pPr>
            <w:pStyle w:val="Listenabsatz"/>
            <w:numPr>
              <w:ilvl w:val="0"/>
              <w:numId w:val="17"/>
            </w:numPr>
            <w:spacing w:line="240" w:lineRule="auto"/>
            <w:jc w:val="both"/>
            <w:rPr>
              <w:color w:val="2F2F2F"/>
            </w:rPr>
          </w:pPr>
          <w:r>
            <w:rPr>
              <w:b/>
              <w:color w:val="171717" w:themeColor="background2" w:themeShade="1A"/>
              <w:lang w:bidi="de-DE"/>
            </w:rPr>
            <w:t>Gäste</w:t>
          </w:r>
          <w:r w:rsidR="00C12F25" w:rsidRPr="006B7E77">
            <w:rPr>
              <w:b/>
              <w:color w:val="171717" w:themeColor="background2" w:themeShade="1A"/>
              <w:lang w:bidi="de-DE"/>
            </w:rPr>
            <w:t xml:space="preserve">: </w:t>
          </w:r>
          <w:r w:rsidR="008F115F" w:rsidRPr="008F115F">
            <w:rPr>
              <w:bCs/>
              <w:color w:val="171717" w:themeColor="background2" w:themeShade="1A"/>
              <w:lang w:bidi="de-DE"/>
            </w:rPr>
            <w:t>Beschreiben</w:t>
          </w:r>
          <w:r w:rsidR="00C12F25" w:rsidRPr="008F115F">
            <w:rPr>
              <w:bCs/>
              <w:color w:val="2F2F2F"/>
              <w:lang w:bidi="de-DE"/>
            </w:rPr>
            <w:t xml:space="preserve"> </w:t>
          </w:r>
          <w:r w:rsidR="00C12F25" w:rsidRPr="006B7E77">
            <w:rPr>
              <w:color w:val="2F2F2F"/>
              <w:lang w:bidi="de-DE"/>
            </w:rPr>
            <w:t xml:space="preserve">Sie die </w:t>
          </w:r>
          <w:r w:rsidR="00540EBB">
            <w:rPr>
              <w:color w:val="2F2F2F"/>
              <w:lang w:bidi="de-DE"/>
            </w:rPr>
            <w:t>Gästegruppe</w:t>
          </w:r>
          <w:r w:rsidR="00C12F25" w:rsidRPr="006B7E77">
            <w:rPr>
              <w:color w:val="2F2F2F"/>
              <w:lang w:bidi="de-DE"/>
            </w:rPr>
            <w:t xml:space="preserve">, die für den Erfolg Ihres </w:t>
          </w:r>
          <w:r w:rsidR="008F115F">
            <w:rPr>
              <w:color w:val="2F2F2F"/>
              <w:lang w:bidi="de-DE"/>
            </w:rPr>
            <w:t>Gastronomie</w:t>
          </w:r>
          <w:r w:rsidR="00237C7D">
            <w:rPr>
              <w:color w:val="2F2F2F"/>
              <w:lang w:bidi="de-DE"/>
            </w:rPr>
            <w:t>konzeptes</w:t>
          </w:r>
          <w:r w:rsidR="00C12F25" w:rsidRPr="006B7E77">
            <w:rPr>
              <w:color w:val="2F2F2F"/>
              <w:lang w:bidi="de-DE"/>
            </w:rPr>
            <w:t xml:space="preserve"> wichtig </w:t>
          </w:r>
          <w:r w:rsidR="00540EBB">
            <w:rPr>
              <w:color w:val="2F2F2F"/>
              <w:lang w:bidi="de-DE"/>
            </w:rPr>
            <w:t>ist</w:t>
          </w:r>
          <w:r w:rsidR="006B7E77" w:rsidRPr="006B7E77">
            <w:rPr>
              <w:color w:val="2F2F2F"/>
              <w:lang w:bidi="de-DE"/>
            </w:rPr>
            <w:t>.</w:t>
          </w:r>
          <w:r w:rsidR="00C12F25" w:rsidRPr="006B7E77">
            <w:rPr>
              <w:color w:val="2F2F2F"/>
              <w:lang w:bidi="de-DE"/>
            </w:rPr>
            <w:t xml:space="preserve"> </w:t>
          </w:r>
        </w:p>
        <w:p w14:paraId="2A0DE3AC" w14:textId="21F5F486" w:rsidR="00B00848" w:rsidRPr="00540EBB" w:rsidRDefault="00B00848" w:rsidP="00470CC1">
          <w:pPr>
            <w:pStyle w:val="Listenabsatz"/>
            <w:numPr>
              <w:ilvl w:val="0"/>
              <w:numId w:val="17"/>
            </w:numPr>
            <w:spacing w:line="240" w:lineRule="auto"/>
            <w:jc w:val="both"/>
            <w:rPr>
              <w:color w:val="171717" w:themeColor="background2" w:themeShade="1A"/>
            </w:rPr>
          </w:pPr>
          <w:r w:rsidRPr="00F24C53">
            <w:rPr>
              <w:b/>
              <w:bCs/>
              <w:color w:val="171717" w:themeColor="background2" w:themeShade="1A"/>
              <w:lang w:bidi="de-DE"/>
            </w:rPr>
            <w:t xml:space="preserve">Standort und Einzugsgebiet: </w:t>
          </w:r>
          <w:r w:rsidR="00F24C53" w:rsidRPr="00540EBB">
            <w:rPr>
              <w:color w:val="171717" w:themeColor="background2" w:themeShade="1A"/>
              <w:lang w:bidi="de-DE"/>
            </w:rPr>
            <w:t xml:space="preserve">Kurze Beschreibung </w:t>
          </w:r>
          <w:r w:rsidR="00540EBB" w:rsidRPr="00540EBB">
            <w:rPr>
              <w:color w:val="171717" w:themeColor="background2" w:themeShade="1A"/>
              <w:lang w:bidi="de-DE"/>
            </w:rPr>
            <w:t>de</w:t>
          </w:r>
          <w:r w:rsidR="002342F9">
            <w:rPr>
              <w:color w:val="171717" w:themeColor="background2" w:themeShade="1A"/>
              <w:lang w:bidi="de-DE"/>
            </w:rPr>
            <w:t>s</w:t>
          </w:r>
          <w:r w:rsidR="00AE6892">
            <w:rPr>
              <w:color w:val="171717" w:themeColor="background2" w:themeShade="1A"/>
              <w:lang w:bidi="de-DE"/>
            </w:rPr>
            <w:t xml:space="preserve"> Umfeldes.</w:t>
          </w:r>
          <w:r w:rsidR="00540EBB" w:rsidRPr="00540EBB">
            <w:rPr>
              <w:color w:val="171717" w:themeColor="background2" w:themeShade="1A"/>
              <w:lang w:bidi="de-DE"/>
            </w:rPr>
            <w:t xml:space="preserve"> </w:t>
          </w:r>
        </w:p>
        <w:p w14:paraId="7BF5318C" w14:textId="65041967" w:rsidR="006B7E77" w:rsidRPr="00540EBB" w:rsidRDefault="006B7E77" w:rsidP="006B7E77">
          <w:pPr>
            <w:pStyle w:val="Listenabsatz"/>
            <w:spacing w:line="288" w:lineRule="auto"/>
            <w:ind w:left="360"/>
            <w:jc w:val="both"/>
            <w:rPr>
              <w:color w:val="2F2F2F"/>
            </w:rPr>
          </w:pPr>
        </w:p>
        <w:p w14:paraId="48F6EA73" w14:textId="67A96B7D" w:rsidR="00E600C9" w:rsidRDefault="00E600C9" w:rsidP="00E600C9">
          <w:r>
            <w:rPr>
              <w:lang w:bidi="de-DE"/>
            </w:rPr>
            <w:br w:type="page"/>
          </w:r>
        </w:p>
      </w:sdtContent>
    </w:sdt>
    <w:p w14:paraId="438D2BB2" w14:textId="4EAC0892" w:rsidR="00E600C9" w:rsidRDefault="00C30B64" w:rsidP="00C30B64">
      <w:pPr>
        <w:pStyle w:val="berschrift1"/>
        <w:rPr>
          <w:lang w:bidi="de-DE"/>
        </w:rPr>
      </w:pPr>
      <w:bookmarkStart w:id="5" w:name="_Toc73877780"/>
      <w:r>
        <w:rPr>
          <w:lang w:bidi="de-DE"/>
        </w:rPr>
        <w:lastRenderedPageBreak/>
        <w:t>Markt</w:t>
      </w:r>
      <w:r w:rsidR="000D26D0">
        <w:rPr>
          <w:lang w:bidi="de-DE"/>
        </w:rPr>
        <w:t xml:space="preserve">, Mitbewerber und </w:t>
      </w:r>
      <w:r w:rsidR="00E719AB">
        <w:rPr>
          <w:lang w:bidi="de-DE"/>
        </w:rPr>
        <w:t>Angebotspalette</w:t>
      </w:r>
      <w:bookmarkEnd w:id="5"/>
    </w:p>
    <w:p w14:paraId="026F2F08" w14:textId="77777777" w:rsidR="002A4154" w:rsidRDefault="002A4154" w:rsidP="003B4B29">
      <w:pPr>
        <w:rPr>
          <w:color w:val="2F2F2F"/>
          <w:lang w:bidi="de-DE"/>
        </w:rPr>
      </w:pPr>
    </w:p>
    <w:p w14:paraId="4F9F1BB9" w14:textId="00CCD117" w:rsidR="003B4B29" w:rsidRPr="003B4B29" w:rsidRDefault="002A4154" w:rsidP="003B4B29">
      <w:pPr>
        <w:rPr>
          <w:lang w:bidi="de-DE"/>
        </w:rPr>
      </w:pPr>
      <w:r w:rsidRPr="002D042F">
        <w:rPr>
          <w:color w:val="2F2F2F"/>
          <w:lang w:bidi="de-DE"/>
        </w:rPr>
        <w:t xml:space="preserve">Die Marktanalyse </w:t>
      </w:r>
      <w:r w:rsidR="0085407A">
        <w:rPr>
          <w:color w:val="2F2F2F"/>
          <w:lang w:bidi="de-DE"/>
        </w:rPr>
        <w:t>soll</w:t>
      </w:r>
      <w:r w:rsidRPr="002D042F">
        <w:rPr>
          <w:color w:val="2F2F2F"/>
          <w:lang w:bidi="de-DE"/>
        </w:rPr>
        <w:t xml:space="preserve"> eine Vorstellung </w:t>
      </w:r>
      <w:r w:rsidR="0085407A">
        <w:rPr>
          <w:color w:val="2F2F2F"/>
          <w:lang w:bidi="de-DE"/>
        </w:rPr>
        <w:t>vermitteln</w:t>
      </w:r>
      <w:r w:rsidRPr="002D042F">
        <w:rPr>
          <w:color w:val="2F2F2F"/>
          <w:lang w:bidi="de-DE"/>
        </w:rPr>
        <w:t xml:space="preserve">, wie gut </w:t>
      </w:r>
      <w:r w:rsidR="006556DC">
        <w:rPr>
          <w:color w:val="2F2F2F"/>
          <w:lang w:bidi="de-DE"/>
        </w:rPr>
        <w:t>ihr Gastronomie Know-how ist.</w:t>
      </w:r>
    </w:p>
    <w:p w14:paraId="02805F24" w14:textId="212BE1EF" w:rsidR="007A5CCA" w:rsidRPr="007A5CCA" w:rsidRDefault="007A5CCA" w:rsidP="00DB771C">
      <w:pPr>
        <w:pStyle w:val="Listenabsatz"/>
        <w:numPr>
          <w:ilvl w:val="0"/>
          <w:numId w:val="14"/>
        </w:numPr>
        <w:spacing w:line="312" w:lineRule="auto"/>
        <w:jc w:val="both"/>
        <w:rPr>
          <w:b/>
          <w:bCs/>
          <w:color w:val="171717" w:themeColor="background2" w:themeShade="1A"/>
        </w:rPr>
      </w:pPr>
      <w:r w:rsidRPr="007A5CCA">
        <w:rPr>
          <w:b/>
          <w:bCs/>
          <w:color w:val="171717" w:themeColor="background2" w:themeShade="1A"/>
        </w:rPr>
        <w:t>Branche:</w:t>
      </w:r>
      <w:r>
        <w:rPr>
          <w:b/>
          <w:bCs/>
          <w:color w:val="171717" w:themeColor="background2" w:themeShade="1A"/>
        </w:rPr>
        <w:t xml:space="preserve"> </w:t>
      </w:r>
      <w:r w:rsidR="00494EBA" w:rsidRPr="00494EBA">
        <w:rPr>
          <w:color w:val="171717" w:themeColor="background2" w:themeShade="1A"/>
        </w:rPr>
        <w:t>Situation</w:t>
      </w:r>
      <w:r w:rsidR="00494EBA">
        <w:rPr>
          <w:color w:val="171717" w:themeColor="background2" w:themeShade="1A"/>
        </w:rPr>
        <w:t xml:space="preserve"> in der Gastronomie</w:t>
      </w:r>
      <w:r w:rsidR="00494EBA">
        <w:rPr>
          <w:b/>
          <w:bCs/>
          <w:color w:val="171717" w:themeColor="background2" w:themeShade="1A"/>
        </w:rPr>
        <w:t xml:space="preserve"> </w:t>
      </w:r>
    </w:p>
    <w:p w14:paraId="615B7269" w14:textId="57DEDE7A" w:rsidR="00DB771C" w:rsidRPr="002D042F" w:rsidRDefault="00DB771C" w:rsidP="00DB771C">
      <w:pPr>
        <w:pStyle w:val="Listenabsatz"/>
        <w:numPr>
          <w:ilvl w:val="0"/>
          <w:numId w:val="14"/>
        </w:numPr>
        <w:spacing w:line="312" w:lineRule="auto"/>
        <w:jc w:val="both"/>
        <w:rPr>
          <w:color w:val="2F2F2F"/>
        </w:rPr>
      </w:pPr>
      <w:r w:rsidRPr="005B1705">
        <w:rPr>
          <w:b/>
          <w:color w:val="171717" w:themeColor="background2" w:themeShade="1A"/>
          <w:lang w:bidi="de-DE"/>
        </w:rPr>
        <w:t>Mitbewerber:</w:t>
      </w:r>
      <w:r w:rsidRPr="005B1705">
        <w:rPr>
          <w:color w:val="171717" w:themeColor="background2" w:themeShade="1A"/>
          <w:lang w:bidi="de-DE"/>
        </w:rPr>
        <w:t xml:space="preserve"> </w:t>
      </w:r>
      <w:r w:rsidRPr="002D042F">
        <w:rPr>
          <w:color w:val="2F2F2F"/>
          <w:lang w:bidi="de-DE"/>
        </w:rPr>
        <w:t xml:space="preserve">Wenn Sie die Konkurrenz identifizieren, sollten Sie herausfinden, wer </w:t>
      </w:r>
      <w:r w:rsidR="00BD6FEC">
        <w:rPr>
          <w:color w:val="2F2F2F"/>
          <w:lang w:bidi="de-DE"/>
        </w:rPr>
        <w:t>im Umfeld</w:t>
      </w:r>
      <w:r w:rsidRPr="002D042F">
        <w:rPr>
          <w:color w:val="2F2F2F"/>
          <w:lang w:bidi="de-DE"/>
        </w:rPr>
        <w:t xml:space="preserve"> </w:t>
      </w:r>
      <w:r w:rsidR="00674B04">
        <w:rPr>
          <w:color w:val="2F2F2F"/>
          <w:lang w:bidi="de-DE"/>
        </w:rPr>
        <w:t>noch Gastronomie anbietet.</w:t>
      </w:r>
      <w:r w:rsidRPr="002D042F">
        <w:rPr>
          <w:color w:val="2F2F2F"/>
          <w:lang w:bidi="de-DE"/>
        </w:rPr>
        <w:t xml:space="preserve"> Welche Vorteile ha</w:t>
      </w:r>
      <w:r w:rsidR="001C7BA6">
        <w:rPr>
          <w:color w:val="2F2F2F"/>
          <w:lang w:bidi="de-DE"/>
        </w:rPr>
        <w:t>ben Sie</w:t>
      </w:r>
      <w:r w:rsidRPr="002D042F">
        <w:rPr>
          <w:color w:val="2F2F2F"/>
          <w:lang w:bidi="de-DE"/>
        </w:rPr>
        <w:t xml:space="preserve"> gegenüber diesen Konkurrenten? Wie wird sich Ihr Unternehmen neben diesen </w:t>
      </w:r>
      <w:r w:rsidR="0091578D">
        <w:rPr>
          <w:color w:val="2F2F2F"/>
          <w:lang w:bidi="de-DE"/>
        </w:rPr>
        <w:t>Mitbewerbern</w:t>
      </w:r>
      <w:r w:rsidRPr="002D042F">
        <w:rPr>
          <w:color w:val="2F2F2F"/>
          <w:lang w:bidi="de-DE"/>
        </w:rPr>
        <w:t xml:space="preserve"> Sichtbarkeit verschaffen? </w:t>
      </w:r>
    </w:p>
    <w:p w14:paraId="54586787" w14:textId="12BA8F17" w:rsidR="007E68C3" w:rsidRPr="00D16F80" w:rsidRDefault="00E719AB" w:rsidP="007E68C3">
      <w:pPr>
        <w:pStyle w:val="Listenabsatz"/>
        <w:numPr>
          <w:ilvl w:val="0"/>
          <w:numId w:val="14"/>
        </w:numPr>
        <w:spacing w:line="300" w:lineRule="auto"/>
        <w:jc w:val="both"/>
        <w:rPr>
          <w:color w:val="2F2F2F"/>
        </w:rPr>
      </w:pPr>
      <w:r w:rsidRPr="00E719AB">
        <w:rPr>
          <w:b/>
          <w:color w:val="171717" w:themeColor="background2" w:themeShade="1A"/>
          <w:lang w:bidi="de-DE"/>
        </w:rPr>
        <w:t>Angebotspalette:</w:t>
      </w:r>
      <w:r w:rsidR="007E68C3" w:rsidRPr="00E719AB">
        <w:rPr>
          <w:b/>
          <w:color w:val="171717" w:themeColor="background2" w:themeShade="1A"/>
          <w:lang w:bidi="de-DE"/>
        </w:rPr>
        <w:t xml:space="preserve"> </w:t>
      </w:r>
      <w:r w:rsidR="002C592A" w:rsidRPr="002C592A">
        <w:rPr>
          <w:bCs/>
          <w:color w:val="171717" w:themeColor="background2" w:themeShade="1A"/>
          <w:lang w:bidi="de-DE"/>
        </w:rPr>
        <w:t>K</w:t>
      </w:r>
      <w:r w:rsidR="007E68C3" w:rsidRPr="002C592A">
        <w:rPr>
          <w:bCs/>
          <w:color w:val="2F2F2F"/>
          <w:lang w:bidi="de-DE"/>
        </w:rPr>
        <w:t>u</w:t>
      </w:r>
      <w:r w:rsidR="007E68C3" w:rsidRPr="00D16F80">
        <w:rPr>
          <w:color w:val="2F2F2F"/>
          <w:lang w:bidi="de-DE"/>
        </w:rPr>
        <w:t>rze Beschreibungen der Produkte und Dienstleistungen, die Sie anbieten werden</w:t>
      </w:r>
      <w:r w:rsidR="00866652">
        <w:rPr>
          <w:color w:val="2F2F2F"/>
          <w:lang w:bidi="de-DE"/>
        </w:rPr>
        <w:t>.</w:t>
      </w:r>
      <w:r w:rsidR="007E68C3" w:rsidRPr="00D16F80">
        <w:rPr>
          <w:color w:val="2F2F2F"/>
          <w:lang w:bidi="de-DE"/>
        </w:rPr>
        <w:t xml:space="preserve"> </w:t>
      </w:r>
    </w:p>
    <w:p w14:paraId="74531AC9" w14:textId="2065675C" w:rsidR="00E83D2F" w:rsidRDefault="00E83D2F" w:rsidP="00E83D2F">
      <w:pPr>
        <w:pStyle w:val="Listenabsatz"/>
        <w:numPr>
          <w:ilvl w:val="0"/>
          <w:numId w:val="14"/>
        </w:numPr>
        <w:spacing w:line="288" w:lineRule="auto"/>
        <w:jc w:val="both"/>
        <w:rPr>
          <w:color w:val="2F2F2F"/>
        </w:rPr>
      </w:pPr>
      <w:r w:rsidRPr="00866652">
        <w:rPr>
          <w:b/>
          <w:color w:val="171717" w:themeColor="background2" w:themeShade="1A"/>
          <w:lang w:bidi="de-DE"/>
        </w:rPr>
        <w:t xml:space="preserve">Preisgestaltung: </w:t>
      </w:r>
      <w:r w:rsidRPr="002D042F">
        <w:rPr>
          <w:color w:val="2F2F2F"/>
          <w:lang w:bidi="de-DE"/>
        </w:rPr>
        <w:t xml:space="preserve">Erläutern Sie die Preisgestaltung für </w:t>
      </w:r>
      <w:r w:rsidR="007503FA">
        <w:rPr>
          <w:color w:val="2F2F2F"/>
          <w:lang w:bidi="de-DE"/>
        </w:rPr>
        <w:t>ihre</w:t>
      </w:r>
      <w:r w:rsidR="00866652">
        <w:rPr>
          <w:color w:val="2F2F2F"/>
          <w:lang w:bidi="de-DE"/>
        </w:rPr>
        <w:t xml:space="preserve"> </w:t>
      </w:r>
      <w:r w:rsidRPr="002D042F">
        <w:rPr>
          <w:color w:val="2F2F2F"/>
          <w:lang w:bidi="de-DE"/>
        </w:rPr>
        <w:t>Produkt</w:t>
      </w:r>
      <w:r w:rsidR="00866652">
        <w:rPr>
          <w:color w:val="2F2F2F"/>
          <w:lang w:bidi="de-DE"/>
        </w:rPr>
        <w:t>e.</w:t>
      </w:r>
      <w:r w:rsidRPr="002D042F">
        <w:rPr>
          <w:color w:val="2F2F2F"/>
          <w:lang w:bidi="de-DE"/>
        </w:rPr>
        <w:t xml:space="preserve"> </w:t>
      </w:r>
    </w:p>
    <w:p w14:paraId="02AAFEA8" w14:textId="0259FB01" w:rsidR="001C4183" w:rsidRPr="003627CF" w:rsidRDefault="007E6ACD" w:rsidP="001C4183">
      <w:pPr>
        <w:pStyle w:val="Listenabsatz"/>
        <w:numPr>
          <w:ilvl w:val="0"/>
          <w:numId w:val="14"/>
        </w:numPr>
        <w:spacing w:line="288" w:lineRule="auto"/>
        <w:jc w:val="both"/>
        <w:rPr>
          <w:bCs/>
          <w:color w:val="2F2F2F"/>
        </w:rPr>
      </w:pPr>
      <w:r w:rsidRPr="00872567">
        <w:rPr>
          <w:b/>
          <w:color w:val="171717" w:themeColor="background2" w:themeShade="1A"/>
          <w:lang w:bidi="de-DE"/>
        </w:rPr>
        <w:t>Lieferanten</w:t>
      </w:r>
      <w:r w:rsidR="001C4183" w:rsidRPr="00872567">
        <w:rPr>
          <w:b/>
          <w:color w:val="171717" w:themeColor="background2" w:themeShade="1A"/>
          <w:lang w:bidi="de-DE"/>
        </w:rPr>
        <w:t xml:space="preserve">: </w:t>
      </w:r>
      <w:r w:rsidR="00562BE7" w:rsidRPr="003627CF">
        <w:rPr>
          <w:bCs/>
          <w:color w:val="171717" w:themeColor="background2" w:themeShade="1A"/>
          <w:lang w:bidi="de-DE"/>
        </w:rPr>
        <w:t>Wichtige Lieferanten und strategische Partner</w:t>
      </w:r>
      <w:r w:rsidR="001C4183" w:rsidRPr="003627CF">
        <w:rPr>
          <w:bCs/>
          <w:color w:val="2F2F2F"/>
          <w:lang w:bidi="de-DE"/>
        </w:rPr>
        <w:t>.</w:t>
      </w:r>
    </w:p>
    <w:p w14:paraId="50B605FF" w14:textId="502DD94A" w:rsidR="00E600C9" w:rsidRDefault="00E600C9" w:rsidP="00332B22">
      <w:pPr>
        <w:pStyle w:val="Listenabsatz"/>
        <w:numPr>
          <w:ilvl w:val="0"/>
          <w:numId w:val="16"/>
        </w:numPr>
        <w:spacing w:after="240" w:line="312" w:lineRule="auto"/>
        <w:ind w:left="357" w:hanging="357"/>
        <w:jc w:val="both"/>
      </w:pPr>
      <w:r w:rsidRPr="007503FA">
        <w:rPr>
          <w:b/>
          <w:color w:val="171717" w:themeColor="background2" w:themeShade="1A"/>
          <w:lang w:bidi="de-DE"/>
        </w:rPr>
        <w:t>S</w:t>
      </w:r>
      <w:r w:rsidR="00C86616" w:rsidRPr="007503FA">
        <w:rPr>
          <w:b/>
          <w:color w:val="171717" w:themeColor="background2" w:themeShade="1A"/>
          <w:lang w:bidi="de-DE"/>
        </w:rPr>
        <w:t>SCB</w:t>
      </w:r>
      <w:r w:rsidRPr="007503FA">
        <w:rPr>
          <w:b/>
          <w:color w:val="171717" w:themeColor="background2" w:themeShade="1A"/>
          <w:lang w:bidi="de-DE"/>
        </w:rPr>
        <w:t xml:space="preserve">-Analyse: </w:t>
      </w:r>
      <w:r w:rsidRPr="007503FA">
        <w:rPr>
          <w:color w:val="2F2F2F"/>
          <w:lang w:bidi="de-DE"/>
        </w:rPr>
        <w:t xml:space="preserve">Wie können Ihre Stärken Ihnen helfen, Chancen zu maximieren und Risiken zu minimieren? </w:t>
      </w:r>
    </w:p>
    <w:p w14:paraId="7210DC61" w14:textId="24217CA6" w:rsidR="00E600C9" w:rsidRDefault="00E600C9" w:rsidP="00FD6F9F">
      <w:pPr>
        <w:spacing w:line="312" w:lineRule="auto"/>
      </w:pPr>
    </w:p>
    <w:p w14:paraId="33B7AD91" w14:textId="4120AC0C" w:rsidR="00AE7E2F" w:rsidRDefault="00AE7E2F" w:rsidP="00FD6F9F">
      <w:pPr>
        <w:spacing w:line="312" w:lineRule="auto"/>
      </w:pPr>
    </w:p>
    <w:p w14:paraId="1D751F81" w14:textId="77777777" w:rsidR="007503FA" w:rsidRDefault="007503FA" w:rsidP="00FD6F9F">
      <w:pPr>
        <w:spacing w:line="312" w:lineRule="auto"/>
      </w:pPr>
    </w:p>
    <w:p w14:paraId="1B2204E0" w14:textId="0321D7F3" w:rsidR="00AE7E2F" w:rsidRDefault="00AE7E2F" w:rsidP="00FD6F9F">
      <w:pPr>
        <w:spacing w:line="312" w:lineRule="auto"/>
      </w:pPr>
    </w:p>
    <w:p w14:paraId="44663F32" w14:textId="0ED55BD8" w:rsidR="00AE7E2F" w:rsidRDefault="00AE7E2F" w:rsidP="00FD6F9F">
      <w:pPr>
        <w:spacing w:line="312" w:lineRule="auto"/>
      </w:pPr>
    </w:p>
    <w:p w14:paraId="2A31322E" w14:textId="77777777" w:rsidR="007503FA" w:rsidRDefault="007503FA" w:rsidP="00FD6F9F">
      <w:pPr>
        <w:spacing w:line="312" w:lineRule="auto"/>
      </w:pPr>
    </w:p>
    <w:p w14:paraId="2AA44303" w14:textId="7AAB891A" w:rsidR="00AE7E2F" w:rsidRDefault="00AE7E2F" w:rsidP="00FD6F9F">
      <w:pPr>
        <w:spacing w:line="312" w:lineRule="auto"/>
      </w:pPr>
    </w:p>
    <w:p w14:paraId="21B7A16F" w14:textId="1CB8E3E3" w:rsidR="00AE7E2F" w:rsidRDefault="00AE7E2F" w:rsidP="00FD6F9F">
      <w:pPr>
        <w:spacing w:line="312" w:lineRule="auto"/>
      </w:pPr>
    </w:p>
    <w:p w14:paraId="7C0B36A8" w14:textId="553CB7E7" w:rsidR="00AE7E2F" w:rsidRDefault="00AE7E2F" w:rsidP="00FD6F9F">
      <w:pPr>
        <w:spacing w:line="312" w:lineRule="auto"/>
      </w:pPr>
    </w:p>
    <w:p w14:paraId="1567EFEA" w14:textId="4F6B9310" w:rsidR="00AE7E2F" w:rsidRDefault="00AE7E2F" w:rsidP="00FD6F9F">
      <w:pPr>
        <w:spacing w:line="312" w:lineRule="auto"/>
      </w:pPr>
    </w:p>
    <w:p w14:paraId="6CF5A959" w14:textId="276EA1B0" w:rsidR="00AE7E2F" w:rsidRDefault="00AE7E2F" w:rsidP="00FD6F9F">
      <w:pPr>
        <w:spacing w:line="312" w:lineRule="auto"/>
      </w:pPr>
    </w:p>
    <w:p w14:paraId="5A3D9535" w14:textId="0791FBE8" w:rsidR="00AE7E2F" w:rsidRDefault="00AE7E2F" w:rsidP="00FD6F9F">
      <w:pPr>
        <w:spacing w:line="312" w:lineRule="auto"/>
      </w:pPr>
    </w:p>
    <w:p w14:paraId="0679AB1B" w14:textId="04A5EAA7" w:rsidR="00AE7E2F" w:rsidRDefault="00AE7E2F" w:rsidP="00FD6F9F">
      <w:pPr>
        <w:spacing w:line="312" w:lineRule="auto"/>
      </w:pPr>
    </w:p>
    <w:p w14:paraId="6C27B2DA" w14:textId="77777777" w:rsidR="00AE7E2F" w:rsidRDefault="00AE7E2F" w:rsidP="00FD6F9F">
      <w:pPr>
        <w:spacing w:line="312" w:lineRule="auto"/>
      </w:pPr>
    </w:p>
    <w:p w14:paraId="0BE35FCA" w14:textId="77777777" w:rsidR="00E600C9" w:rsidRDefault="00E600C9" w:rsidP="00FD6F9F">
      <w:pPr>
        <w:spacing w:line="312" w:lineRule="auto"/>
      </w:pPr>
    </w:p>
    <w:p w14:paraId="2CDE8740" w14:textId="589496E2" w:rsidR="00E600C9" w:rsidRDefault="00E600C9" w:rsidP="00FD6F9F">
      <w:pPr>
        <w:spacing w:line="312" w:lineRule="auto"/>
      </w:pPr>
    </w:p>
    <w:p w14:paraId="5A6E0767" w14:textId="77796509" w:rsidR="00E600C9" w:rsidRDefault="00B0565B" w:rsidP="00C30B64">
      <w:pPr>
        <w:pStyle w:val="berschrift1"/>
        <w:rPr>
          <w:lang w:bidi="de-DE"/>
        </w:rPr>
      </w:pPr>
      <w:bookmarkStart w:id="6" w:name="_Toc73877781"/>
      <w:r>
        <w:rPr>
          <w:lang w:bidi="de-DE"/>
        </w:rPr>
        <w:lastRenderedPageBreak/>
        <w:t>Marketingstrategie</w:t>
      </w:r>
      <w:bookmarkEnd w:id="6"/>
    </w:p>
    <w:p w14:paraId="1EE39340" w14:textId="77777777" w:rsidR="003B4B29" w:rsidRPr="003B4B29" w:rsidRDefault="003B4B29" w:rsidP="003B4B29">
      <w:pPr>
        <w:rPr>
          <w:lang w:bidi="de-DE"/>
        </w:rPr>
      </w:pPr>
    </w:p>
    <w:p w14:paraId="50D95214" w14:textId="76B461FA" w:rsidR="001A246F" w:rsidRDefault="001A246F" w:rsidP="001A246F">
      <w:pPr>
        <w:pStyle w:val="Listenabsatz"/>
        <w:numPr>
          <w:ilvl w:val="0"/>
          <w:numId w:val="18"/>
        </w:numPr>
        <w:spacing w:line="276" w:lineRule="auto"/>
        <w:contextualSpacing w:val="0"/>
        <w:jc w:val="both"/>
        <w:rPr>
          <w:color w:val="2F2F2F"/>
        </w:rPr>
      </w:pPr>
      <w:r w:rsidRPr="00AE7E2F">
        <w:rPr>
          <w:b/>
          <w:color w:val="171717" w:themeColor="background2" w:themeShade="1A"/>
          <w:lang w:bidi="de-DE"/>
        </w:rPr>
        <w:t xml:space="preserve">Marketingaktivitäten: </w:t>
      </w:r>
      <w:r w:rsidRPr="001E3522">
        <w:rPr>
          <w:color w:val="2F2F2F"/>
          <w:lang w:bidi="de-DE"/>
        </w:rPr>
        <w:t>Welche Werbe</w:t>
      </w:r>
      <w:r w:rsidR="009C0AC1">
        <w:rPr>
          <w:color w:val="2F2F2F"/>
          <w:lang w:bidi="de-DE"/>
        </w:rPr>
        <w:t>möglichkeiten</w:t>
      </w:r>
      <w:r w:rsidRPr="001E3522">
        <w:rPr>
          <w:color w:val="2F2F2F"/>
          <w:lang w:bidi="de-DE"/>
        </w:rPr>
        <w:t xml:space="preserve"> </w:t>
      </w:r>
      <w:r w:rsidR="00634397">
        <w:rPr>
          <w:color w:val="2F2F2F"/>
          <w:lang w:bidi="de-DE"/>
        </w:rPr>
        <w:t xml:space="preserve">werden genutzt? </w:t>
      </w:r>
      <w:r w:rsidRPr="001E3522">
        <w:rPr>
          <w:color w:val="2F2F2F"/>
          <w:lang w:bidi="de-DE"/>
        </w:rPr>
        <w:t xml:space="preserve"> </w:t>
      </w:r>
    </w:p>
    <w:p w14:paraId="3C2EB3AA" w14:textId="570B8A4D" w:rsidR="001A246F" w:rsidRPr="001E3522" w:rsidRDefault="001A246F" w:rsidP="001A246F">
      <w:pPr>
        <w:pStyle w:val="Listenabsatz"/>
        <w:numPr>
          <w:ilvl w:val="1"/>
          <w:numId w:val="19"/>
        </w:numPr>
        <w:spacing w:line="360" w:lineRule="auto"/>
        <w:jc w:val="both"/>
        <w:rPr>
          <w:color w:val="2F2F2F"/>
        </w:rPr>
      </w:pPr>
      <w:r w:rsidRPr="001E3522">
        <w:rPr>
          <w:color w:val="2F2F2F"/>
          <w:lang w:bidi="de-DE"/>
        </w:rPr>
        <w:t xml:space="preserve">Medienwerbung (Zeitung, </w:t>
      </w:r>
      <w:r w:rsidR="00411C4C">
        <w:rPr>
          <w:color w:val="2F2F2F"/>
          <w:lang w:bidi="de-DE"/>
        </w:rPr>
        <w:t>Radio</w:t>
      </w:r>
      <w:r w:rsidRPr="001E3522">
        <w:rPr>
          <w:color w:val="2F2F2F"/>
          <w:lang w:bidi="de-DE"/>
        </w:rPr>
        <w:t>, Fernsehen)</w:t>
      </w:r>
    </w:p>
    <w:p w14:paraId="37C1415D" w14:textId="7D46D14D" w:rsidR="001A246F" w:rsidRPr="001E3522" w:rsidRDefault="001A246F" w:rsidP="001A246F">
      <w:pPr>
        <w:pStyle w:val="Listenabsatz"/>
        <w:numPr>
          <w:ilvl w:val="1"/>
          <w:numId w:val="19"/>
        </w:numPr>
        <w:spacing w:line="360" w:lineRule="auto"/>
        <w:jc w:val="both"/>
        <w:rPr>
          <w:color w:val="2F2F2F"/>
        </w:rPr>
      </w:pPr>
      <w:r w:rsidRPr="001E3522">
        <w:rPr>
          <w:color w:val="2F2F2F"/>
          <w:lang w:bidi="de-DE"/>
        </w:rPr>
        <w:t xml:space="preserve">Gemeinschaftswerbung mit </w:t>
      </w:r>
      <w:r w:rsidR="00411C4C">
        <w:rPr>
          <w:color w:val="2F2F2F"/>
          <w:lang w:bidi="de-DE"/>
        </w:rPr>
        <w:t>Partnern</w:t>
      </w:r>
    </w:p>
    <w:p w14:paraId="0BF56B46" w14:textId="69B9CDFD" w:rsidR="001A246F" w:rsidRPr="001E3522" w:rsidRDefault="001A246F" w:rsidP="001A246F">
      <w:pPr>
        <w:pStyle w:val="Listenabsatz"/>
        <w:numPr>
          <w:ilvl w:val="1"/>
          <w:numId w:val="19"/>
        </w:numPr>
        <w:spacing w:line="360" w:lineRule="auto"/>
        <w:jc w:val="both"/>
        <w:rPr>
          <w:color w:val="2F2F2F"/>
        </w:rPr>
      </w:pPr>
      <w:r w:rsidRPr="001E3522">
        <w:rPr>
          <w:color w:val="2F2F2F"/>
          <w:lang w:bidi="de-DE"/>
        </w:rPr>
        <w:t>Mundpropaganda</w:t>
      </w:r>
    </w:p>
    <w:p w14:paraId="612111C7" w14:textId="4A1B86C2" w:rsidR="001A246F" w:rsidRDefault="001A246F" w:rsidP="001A246F">
      <w:pPr>
        <w:pStyle w:val="Listenabsatz"/>
        <w:numPr>
          <w:ilvl w:val="1"/>
          <w:numId w:val="19"/>
        </w:numPr>
        <w:spacing w:line="360" w:lineRule="auto"/>
        <w:contextualSpacing w:val="0"/>
        <w:jc w:val="both"/>
        <w:rPr>
          <w:color w:val="2F2F2F"/>
        </w:rPr>
      </w:pPr>
      <w:r w:rsidRPr="001E3522">
        <w:rPr>
          <w:color w:val="2F2F2F"/>
          <w:lang w:bidi="de-DE"/>
        </w:rPr>
        <w:t>Digitales Marketing</w:t>
      </w:r>
      <w:r w:rsidR="00EA7346">
        <w:rPr>
          <w:color w:val="2F2F2F"/>
          <w:lang w:bidi="de-DE"/>
        </w:rPr>
        <w:t xml:space="preserve"> </w:t>
      </w:r>
      <w:r w:rsidRPr="001E3522">
        <w:rPr>
          <w:color w:val="2F2F2F"/>
          <w:lang w:bidi="de-DE"/>
        </w:rPr>
        <w:t>in sozialen Medien</w:t>
      </w:r>
    </w:p>
    <w:p w14:paraId="04BAD730" w14:textId="24C63FA4" w:rsidR="001A246F" w:rsidRDefault="001A246F" w:rsidP="001A246F">
      <w:pPr>
        <w:pStyle w:val="Listenabsatz"/>
        <w:spacing w:line="276" w:lineRule="auto"/>
        <w:ind w:left="360"/>
        <w:jc w:val="both"/>
        <w:rPr>
          <w:color w:val="2F2F2F"/>
        </w:rPr>
      </w:pPr>
    </w:p>
    <w:p w14:paraId="64843597" w14:textId="77777777" w:rsidR="00061607" w:rsidRDefault="00061607" w:rsidP="001A246F">
      <w:pPr>
        <w:pStyle w:val="Listenabsatz"/>
        <w:spacing w:line="276" w:lineRule="auto"/>
        <w:ind w:left="360"/>
        <w:jc w:val="both"/>
        <w:rPr>
          <w:color w:val="2F2F2F"/>
        </w:rPr>
      </w:pPr>
    </w:p>
    <w:p w14:paraId="22EFCD0E" w14:textId="649A693A" w:rsidR="00A523BA" w:rsidRDefault="00A523BA" w:rsidP="001A246F">
      <w:pPr>
        <w:pStyle w:val="Listenabsatz"/>
        <w:spacing w:line="276" w:lineRule="auto"/>
        <w:ind w:left="360"/>
        <w:jc w:val="both"/>
        <w:rPr>
          <w:color w:val="2F2F2F"/>
        </w:rPr>
      </w:pPr>
    </w:p>
    <w:p w14:paraId="12C3B96E" w14:textId="79AD5EE4" w:rsidR="00A523BA" w:rsidRDefault="00A523BA" w:rsidP="001A246F">
      <w:pPr>
        <w:pStyle w:val="Listenabsatz"/>
        <w:spacing w:line="276" w:lineRule="auto"/>
        <w:ind w:left="360"/>
        <w:jc w:val="both"/>
        <w:rPr>
          <w:color w:val="2F2F2F"/>
        </w:rPr>
      </w:pPr>
    </w:p>
    <w:p w14:paraId="0B1E37EF" w14:textId="21547CE8" w:rsidR="00A523BA" w:rsidRDefault="00A523BA" w:rsidP="001A246F">
      <w:pPr>
        <w:pStyle w:val="Listenabsatz"/>
        <w:spacing w:line="276" w:lineRule="auto"/>
        <w:ind w:left="360"/>
        <w:jc w:val="both"/>
        <w:rPr>
          <w:color w:val="2F2F2F"/>
        </w:rPr>
      </w:pPr>
    </w:p>
    <w:p w14:paraId="414882C8" w14:textId="15CE1CD5" w:rsidR="00A523BA" w:rsidRDefault="00A523BA" w:rsidP="001A246F">
      <w:pPr>
        <w:pStyle w:val="Listenabsatz"/>
        <w:spacing w:line="276" w:lineRule="auto"/>
        <w:ind w:left="360"/>
        <w:jc w:val="both"/>
        <w:rPr>
          <w:color w:val="2F2F2F"/>
        </w:rPr>
      </w:pPr>
    </w:p>
    <w:p w14:paraId="1F34D99E" w14:textId="498D4BC1" w:rsidR="00A523BA" w:rsidRDefault="00A523BA" w:rsidP="001A246F">
      <w:pPr>
        <w:pStyle w:val="Listenabsatz"/>
        <w:spacing w:line="276" w:lineRule="auto"/>
        <w:ind w:left="360"/>
        <w:jc w:val="both"/>
        <w:rPr>
          <w:color w:val="2F2F2F"/>
        </w:rPr>
      </w:pPr>
    </w:p>
    <w:p w14:paraId="4C9FFE49" w14:textId="30EB01D3" w:rsidR="00A523BA" w:rsidRDefault="00A523BA" w:rsidP="001A246F">
      <w:pPr>
        <w:pStyle w:val="Listenabsatz"/>
        <w:spacing w:line="276" w:lineRule="auto"/>
        <w:ind w:left="360"/>
        <w:jc w:val="both"/>
        <w:rPr>
          <w:color w:val="2F2F2F"/>
        </w:rPr>
      </w:pPr>
    </w:p>
    <w:p w14:paraId="42B1C42F" w14:textId="38C01252" w:rsidR="00A523BA" w:rsidRDefault="00A523BA" w:rsidP="001A246F">
      <w:pPr>
        <w:pStyle w:val="Listenabsatz"/>
        <w:spacing w:line="276" w:lineRule="auto"/>
        <w:ind w:left="360"/>
        <w:jc w:val="both"/>
        <w:rPr>
          <w:color w:val="2F2F2F"/>
        </w:rPr>
      </w:pPr>
    </w:p>
    <w:p w14:paraId="3B8BA610" w14:textId="776E7838" w:rsidR="00A523BA" w:rsidRDefault="00A523BA" w:rsidP="001A246F">
      <w:pPr>
        <w:pStyle w:val="Listenabsatz"/>
        <w:spacing w:line="276" w:lineRule="auto"/>
        <w:ind w:left="360"/>
        <w:jc w:val="both"/>
        <w:rPr>
          <w:color w:val="2F2F2F"/>
        </w:rPr>
      </w:pPr>
    </w:p>
    <w:p w14:paraId="6406F653" w14:textId="7A24C343" w:rsidR="00A523BA" w:rsidRDefault="00A523BA" w:rsidP="001A246F">
      <w:pPr>
        <w:pStyle w:val="Listenabsatz"/>
        <w:spacing w:line="276" w:lineRule="auto"/>
        <w:ind w:left="360"/>
        <w:jc w:val="both"/>
        <w:rPr>
          <w:color w:val="2F2F2F"/>
        </w:rPr>
      </w:pPr>
    </w:p>
    <w:p w14:paraId="6F63DDDE" w14:textId="654389A7" w:rsidR="00A523BA" w:rsidRDefault="00A523BA" w:rsidP="001A246F">
      <w:pPr>
        <w:pStyle w:val="Listenabsatz"/>
        <w:spacing w:line="276" w:lineRule="auto"/>
        <w:ind w:left="360"/>
        <w:jc w:val="both"/>
        <w:rPr>
          <w:color w:val="2F2F2F"/>
        </w:rPr>
      </w:pPr>
    </w:p>
    <w:p w14:paraId="6B04BD2F" w14:textId="2FDA9508" w:rsidR="00A523BA" w:rsidRDefault="00A523BA" w:rsidP="001A246F">
      <w:pPr>
        <w:pStyle w:val="Listenabsatz"/>
        <w:spacing w:line="276" w:lineRule="auto"/>
        <w:ind w:left="360"/>
        <w:jc w:val="both"/>
        <w:rPr>
          <w:color w:val="2F2F2F"/>
        </w:rPr>
      </w:pPr>
    </w:p>
    <w:p w14:paraId="6F942F8A" w14:textId="22F0C6F5" w:rsidR="00A523BA" w:rsidRDefault="00A523BA" w:rsidP="001A246F">
      <w:pPr>
        <w:pStyle w:val="Listenabsatz"/>
        <w:spacing w:line="276" w:lineRule="auto"/>
        <w:ind w:left="360"/>
        <w:jc w:val="both"/>
        <w:rPr>
          <w:color w:val="2F2F2F"/>
        </w:rPr>
      </w:pPr>
    </w:p>
    <w:p w14:paraId="0A0D685E" w14:textId="3F699CF0" w:rsidR="00A523BA" w:rsidRDefault="00A523BA" w:rsidP="001A246F">
      <w:pPr>
        <w:pStyle w:val="Listenabsatz"/>
        <w:spacing w:line="276" w:lineRule="auto"/>
        <w:ind w:left="360"/>
        <w:jc w:val="both"/>
        <w:rPr>
          <w:color w:val="2F2F2F"/>
        </w:rPr>
      </w:pPr>
    </w:p>
    <w:p w14:paraId="51B68545" w14:textId="622378FD" w:rsidR="00A523BA" w:rsidRDefault="00A523BA" w:rsidP="001A246F">
      <w:pPr>
        <w:pStyle w:val="Listenabsatz"/>
        <w:spacing w:line="276" w:lineRule="auto"/>
        <w:ind w:left="360"/>
        <w:jc w:val="both"/>
        <w:rPr>
          <w:color w:val="2F2F2F"/>
        </w:rPr>
      </w:pPr>
    </w:p>
    <w:p w14:paraId="05E56259" w14:textId="4BFA9B0A" w:rsidR="00A523BA" w:rsidRDefault="00A523BA" w:rsidP="001A246F">
      <w:pPr>
        <w:pStyle w:val="Listenabsatz"/>
        <w:spacing w:line="276" w:lineRule="auto"/>
        <w:ind w:left="360"/>
        <w:jc w:val="both"/>
        <w:rPr>
          <w:color w:val="2F2F2F"/>
        </w:rPr>
      </w:pPr>
    </w:p>
    <w:p w14:paraId="681ABD00" w14:textId="77777777" w:rsidR="00A523BA" w:rsidRDefault="00A523BA" w:rsidP="001A246F">
      <w:pPr>
        <w:pStyle w:val="Listenabsatz"/>
        <w:spacing w:line="276" w:lineRule="auto"/>
        <w:ind w:left="360"/>
        <w:jc w:val="both"/>
        <w:rPr>
          <w:color w:val="2F2F2F"/>
        </w:rPr>
      </w:pPr>
    </w:p>
    <w:p w14:paraId="2C80A94C" w14:textId="5EEBA033" w:rsidR="001A246F" w:rsidRDefault="001A246F" w:rsidP="001A246F">
      <w:pPr>
        <w:pStyle w:val="Listenabsatz"/>
        <w:spacing w:line="276" w:lineRule="auto"/>
        <w:ind w:left="360"/>
        <w:jc w:val="both"/>
        <w:rPr>
          <w:color w:val="2F2F2F"/>
        </w:rPr>
      </w:pPr>
    </w:p>
    <w:p w14:paraId="106DAB55" w14:textId="7616F683" w:rsidR="001A246F" w:rsidRDefault="001A246F" w:rsidP="001A246F">
      <w:pPr>
        <w:pStyle w:val="Listenabsatz"/>
        <w:spacing w:line="276" w:lineRule="auto"/>
        <w:ind w:left="360"/>
        <w:jc w:val="both"/>
        <w:rPr>
          <w:color w:val="2F2F2F"/>
        </w:rPr>
      </w:pPr>
    </w:p>
    <w:p w14:paraId="69FBF646" w14:textId="7D6508D0" w:rsidR="001A246F" w:rsidRDefault="001A246F" w:rsidP="001A246F">
      <w:pPr>
        <w:pStyle w:val="Listenabsatz"/>
        <w:spacing w:line="276" w:lineRule="auto"/>
        <w:ind w:left="360"/>
        <w:jc w:val="both"/>
        <w:rPr>
          <w:color w:val="2F2F2F"/>
        </w:rPr>
      </w:pPr>
    </w:p>
    <w:p w14:paraId="28100F92" w14:textId="5E0F9CF6" w:rsidR="001A246F" w:rsidRDefault="001A246F" w:rsidP="001A246F">
      <w:pPr>
        <w:pStyle w:val="Listenabsatz"/>
        <w:spacing w:line="276" w:lineRule="auto"/>
        <w:ind w:left="360"/>
        <w:jc w:val="both"/>
        <w:rPr>
          <w:color w:val="2F2F2F"/>
        </w:rPr>
      </w:pPr>
    </w:p>
    <w:p w14:paraId="18058141" w14:textId="6F0234F1" w:rsidR="001A246F" w:rsidRDefault="001A246F" w:rsidP="001A246F">
      <w:pPr>
        <w:pStyle w:val="Listenabsatz"/>
        <w:spacing w:line="276" w:lineRule="auto"/>
        <w:ind w:left="360"/>
        <w:jc w:val="both"/>
        <w:rPr>
          <w:color w:val="2F2F2F"/>
        </w:rPr>
      </w:pPr>
    </w:p>
    <w:p w14:paraId="42B5FB02" w14:textId="189F4404" w:rsidR="001A246F" w:rsidRDefault="001A246F" w:rsidP="001A246F">
      <w:pPr>
        <w:pStyle w:val="Listenabsatz"/>
        <w:spacing w:line="276" w:lineRule="auto"/>
        <w:ind w:left="360"/>
        <w:jc w:val="both"/>
        <w:rPr>
          <w:color w:val="2F2F2F"/>
        </w:rPr>
      </w:pPr>
    </w:p>
    <w:p w14:paraId="3100FD42" w14:textId="5E7AD650" w:rsidR="001A246F" w:rsidRDefault="001A246F" w:rsidP="001A246F">
      <w:pPr>
        <w:pStyle w:val="Listenabsatz"/>
        <w:spacing w:line="276" w:lineRule="auto"/>
        <w:ind w:left="360"/>
        <w:jc w:val="both"/>
        <w:rPr>
          <w:color w:val="2F2F2F"/>
        </w:rPr>
      </w:pPr>
    </w:p>
    <w:p w14:paraId="297C99EC" w14:textId="654E99B2" w:rsidR="001A246F" w:rsidRDefault="001A246F" w:rsidP="001A246F">
      <w:pPr>
        <w:pStyle w:val="Listenabsatz"/>
        <w:spacing w:line="276" w:lineRule="auto"/>
        <w:ind w:left="360"/>
        <w:jc w:val="both"/>
        <w:rPr>
          <w:color w:val="2F2F2F"/>
        </w:rPr>
      </w:pPr>
    </w:p>
    <w:p w14:paraId="136B2E03" w14:textId="4AB5EF34" w:rsidR="001A246F" w:rsidRDefault="001A246F" w:rsidP="001A246F">
      <w:pPr>
        <w:pStyle w:val="Listenabsatz"/>
        <w:spacing w:line="276" w:lineRule="auto"/>
        <w:ind w:left="360"/>
        <w:jc w:val="both"/>
        <w:rPr>
          <w:color w:val="2F2F2F"/>
        </w:rPr>
      </w:pPr>
    </w:p>
    <w:p w14:paraId="40A67628" w14:textId="54D615FE" w:rsidR="001A246F" w:rsidRDefault="001A246F" w:rsidP="001A246F">
      <w:pPr>
        <w:pStyle w:val="Listenabsatz"/>
        <w:spacing w:line="276" w:lineRule="auto"/>
        <w:ind w:left="360"/>
        <w:jc w:val="both"/>
        <w:rPr>
          <w:color w:val="2F2F2F"/>
        </w:rPr>
      </w:pPr>
    </w:p>
    <w:p w14:paraId="3416A0B1" w14:textId="320DD590" w:rsidR="001A246F" w:rsidRDefault="001A246F" w:rsidP="001A246F">
      <w:pPr>
        <w:pStyle w:val="Listenabsatz"/>
        <w:spacing w:line="276" w:lineRule="auto"/>
        <w:ind w:left="360"/>
        <w:jc w:val="both"/>
        <w:rPr>
          <w:color w:val="2F2F2F"/>
        </w:rPr>
      </w:pPr>
    </w:p>
    <w:p w14:paraId="57C6D6A5" w14:textId="39DA13A4" w:rsidR="001A246F" w:rsidRDefault="001A246F" w:rsidP="001A246F">
      <w:pPr>
        <w:pStyle w:val="Listenabsatz"/>
        <w:spacing w:line="276" w:lineRule="auto"/>
        <w:ind w:left="360"/>
        <w:jc w:val="both"/>
        <w:rPr>
          <w:color w:val="2F2F2F"/>
        </w:rPr>
      </w:pPr>
    </w:p>
    <w:p w14:paraId="7E305683" w14:textId="03A1FF1D" w:rsidR="001A246F" w:rsidRDefault="001A246F" w:rsidP="001A246F">
      <w:pPr>
        <w:pStyle w:val="Listenabsatz"/>
        <w:spacing w:line="276" w:lineRule="auto"/>
        <w:ind w:left="360"/>
        <w:jc w:val="both"/>
        <w:rPr>
          <w:color w:val="2F2F2F"/>
        </w:rPr>
      </w:pPr>
    </w:p>
    <w:p w14:paraId="78C4A92A" w14:textId="3CF78ED8" w:rsidR="001A246F" w:rsidRDefault="001A246F" w:rsidP="001A246F">
      <w:pPr>
        <w:pStyle w:val="Listenabsatz"/>
        <w:spacing w:line="276" w:lineRule="auto"/>
        <w:ind w:left="360"/>
        <w:jc w:val="both"/>
        <w:rPr>
          <w:color w:val="2F2F2F"/>
        </w:rPr>
      </w:pPr>
    </w:p>
    <w:p w14:paraId="3F3B0B29" w14:textId="19D9F0EC" w:rsidR="00E600C9" w:rsidRDefault="00F83635" w:rsidP="00C30B64">
      <w:pPr>
        <w:pStyle w:val="berschrift1"/>
        <w:rPr>
          <w:lang w:bidi="de-DE"/>
        </w:rPr>
      </w:pPr>
      <w:bookmarkStart w:id="7" w:name="_Toc73877782"/>
      <w:r>
        <w:rPr>
          <w:lang w:bidi="de-DE"/>
        </w:rPr>
        <w:lastRenderedPageBreak/>
        <w:t>Interne Organisation</w:t>
      </w:r>
      <w:bookmarkEnd w:id="7"/>
    </w:p>
    <w:p w14:paraId="32871D57" w14:textId="77777777" w:rsidR="003B4B29" w:rsidRPr="003B4B29" w:rsidRDefault="003B4B29" w:rsidP="003B4B29">
      <w:pPr>
        <w:rPr>
          <w:lang w:bidi="de-DE"/>
        </w:rPr>
      </w:pPr>
    </w:p>
    <w:p w14:paraId="3291FCFF" w14:textId="7890E47D" w:rsidR="00113F9B" w:rsidRPr="00113F9B" w:rsidRDefault="004D085A" w:rsidP="00113F9B">
      <w:pPr>
        <w:pStyle w:val="Listenabsatz"/>
        <w:numPr>
          <w:ilvl w:val="0"/>
          <w:numId w:val="17"/>
        </w:numPr>
        <w:spacing w:line="276" w:lineRule="auto"/>
        <w:jc w:val="both"/>
        <w:rPr>
          <w:color w:val="2F2F2F"/>
        </w:rPr>
      </w:pPr>
      <w:r w:rsidRPr="005752BC">
        <w:rPr>
          <w:b/>
          <w:color w:val="171717" w:themeColor="background2" w:themeShade="1A"/>
          <w:lang w:bidi="de-DE"/>
        </w:rPr>
        <w:t>Mitarbeiter</w:t>
      </w:r>
      <w:r w:rsidR="005752BC" w:rsidRPr="005752BC">
        <w:rPr>
          <w:b/>
          <w:color w:val="171717" w:themeColor="background2" w:themeShade="1A"/>
          <w:lang w:bidi="de-DE"/>
        </w:rPr>
        <w:t>management</w:t>
      </w:r>
      <w:r w:rsidRPr="005752BC">
        <w:rPr>
          <w:b/>
          <w:color w:val="171717" w:themeColor="background2" w:themeShade="1A"/>
          <w:lang w:bidi="de-DE"/>
        </w:rPr>
        <w:t xml:space="preserve">: </w:t>
      </w:r>
      <w:r w:rsidRPr="002D042F">
        <w:rPr>
          <w:color w:val="2F2F2F"/>
          <w:lang w:bidi="de-DE"/>
        </w:rPr>
        <w:t>Beschreiben Sie alle besonderen Qualifikationen und Erfahrungen, die Ihr</w:t>
      </w:r>
      <w:r w:rsidR="005752BC">
        <w:rPr>
          <w:color w:val="2F2F2F"/>
          <w:lang w:bidi="de-DE"/>
        </w:rPr>
        <w:t xml:space="preserve">e Mitarbeiter </w:t>
      </w:r>
      <w:r w:rsidRPr="002D042F">
        <w:rPr>
          <w:color w:val="2F2F2F"/>
          <w:lang w:bidi="de-DE"/>
        </w:rPr>
        <w:t xml:space="preserve">aufweisen </w:t>
      </w:r>
      <w:r w:rsidR="005752BC">
        <w:rPr>
          <w:color w:val="2F2F2F"/>
          <w:lang w:bidi="de-DE"/>
        </w:rPr>
        <w:t>sollten</w:t>
      </w:r>
      <w:r w:rsidRPr="002D042F">
        <w:rPr>
          <w:color w:val="2F2F2F"/>
          <w:lang w:bidi="de-DE"/>
        </w:rPr>
        <w:t xml:space="preserve">. Verwenden Sie eventuell ein Organigramm, das diesen Abschnitt unterlegen kann. </w:t>
      </w:r>
    </w:p>
    <w:p w14:paraId="4B01BC3D" w14:textId="77777777" w:rsidR="00FD50A8" w:rsidRDefault="00FD50A8" w:rsidP="00FD50A8">
      <w:pPr>
        <w:spacing w:line="300" w:lineRule="auto"/>
      </w:pPr>
    </w:p>
    <w:p w14:paraId="33F12227" w14:textId="44B7FCDF" w:rsidR="00BF7A04" w:rsidRDefault="00BF7A04" w:rsidP="00E600C9"/>
    <w:p w14:paraId="616CD485" w14:textId="5B0F3D19" w:rsidR="00BF7A04" w:rsidRDefault="00BF7A04" w:rsidP="00E600C9"/>
    <w:p w14:paraId="72A7D4F3" w14:textId="77777777" w:rsidR="00061607" w:rsidRDefault="00061607" w:rsidP="00E600C9"/>
    <w:p w14:paraId="5A95BEAE" w14:textId="636D39EA" w:rsidR="00BF7A04" w:rsidRDefault="00BF7A04" w:rsidP="00E600C9"/>
    <w:p w14:paraId="7053B3DA" w14:textId="249E4C93" w:rsidR="009B4520" w:rsidRDefault="009B4520" w:rsidP="00E600C9"/>
    <w:p w14:paraId="67EC79B8" w14:textId="76066B45" w:rsidR="004207A3" w:rsidRDefault="004207A3" w:rsidP="00E600C9"/>
    <w:p w14:paraId="6F4E37B1" w14:textId="26BB646F" w:rsidR="004207A3" w:rsidRDefault="004207A3" w:rsidP="00E600C9"/>
    <w:p w14:paraId="7E08B5C9" w14:textId="2F32DA74" w:rsidR="004207A3" w:rsidRDefault="004207A3" w:rsidP="00E600C9"/>
    <w:p w14:paraId="4CF3667D" w14:textId="30AF94CA" w:rsidR="004207A3" w:rsidRDefault="004207A3" w:rsidP="00E600C9"/>
    <w:p w14:paraId="5AEBD8E1" w14:textId="24EC253A" w:rsidR="004207A3" w:rsidRDefault="004207A3" w:rsidP="00E600C9"/>
    <w:p w14:paraId="125CF4B8" w14:textId="1324F7BC" w:rsidR="004207A3" w:rsidRDefault="004207A3" w:rsidP="00E600C9"/>
    <w:p w14:paraId="0C40A651" w14:textId="27391BB0" w:rsidR="004207A3" w:rsidRDefault="004207A3" w:rsidP="00E600C9"/>
    <w:p w14:paraId="54E7F37F" w14:textId="617530B1" w:rsidR="004207A3" w:rsidRDefault="004207A3" w:rsidP="00E600C9"/>
    <w:p w14:paraId="67D9E32B" w14:textId="2CECE5E7" w:rsidR="004207A3" w:rsidRDefault="004207A3" w:rsidP="00E600C9"/>
    <w:p w14:paraId="173C9D5F" w14:textId="0B6DFFCF" w:rsidR="004207A3" w:rsidRDefault="004207A3" w:rsidP="00E600C9"/>
    <w:p w14:paraId="15FB67D1" w14:textId="77777777" w:rsidR="004207A3" w:rsidRDefault="004207A3" w:rsidP="00E600C9"/>
    <w:p w14:paraId="3F5ACC97" w14:textId="77777777" w:rsidR="00E600C9" w:rsidRDefault="00E600C9" w:rsidP="00E600C9"/>
    <w:p w14:paraId="19679B31" w14:textId="12B0F268" w:rsidR="00E600C9" w:rsidRDefault="00E600C9" w:rsidP="00E600C9"/>
    <w:p w14:paraId="29504C0F" w14:textId="67DB7F01" w:rsidR="004D085A" w:rsidRDefault="004D085A" w:rsidP="00E600C9"/>
    <w:p w14:paraId="6AA42CB7" w14:textId="77777777" w:rsidR="004D085A" w:rsidRDefault="004D085A" w:rsidP="00E600C9"/>
    <w:p w14:paraId="36B97494" w14:textId="77777777" w:rsidR="00E600C9" w:rsidRDefault="00E600C9" w:rsidP="00E600C9"/>
    <w:p w14:paraId="03BA1A13" w14:textId="77777777" w:rsidR="00E600C9" w:rsidRDefault="00E600C9" w:rsidP="00E600C9"/>
    <w:p w14:paraId="1587093F" w14:textId="77777777" w:rsidR="00E600C9" w:rsidRDefault="00E600C9" w:rsidP="00E600C9"/>
    <w:p w14:paraId="787A6E28" w14:textId="77777777" w:rsidR="00E600C9" w:rsidRDefault="00E600C9" w:rsidP="00E600C9"/>
    <w:p w14:paraId="4CB8690C" w14:textId="5190B720" w:rsidR="00E600C9" w:rsidRDefault="00C30B64" w:rsidP="00C30B64">
      <w:pPr>
        <w:pStyle w:val="berschrift1"/>
        <w:rPr>
          <w:lang w:bidi="de-DE"/>
        </w:rPr>
      </w:pPr>
      <w:bookmarkStart w:id="8" w:name="_Toc73877783"/>
      <w:r>
        <w:rPr>
          <w:lang w:bidi="de-DE"/>
        </w:rPr>
        <w:lastRenderedPageBreak/>
        <w:t>Finanzplan</w:t>
      </w:r>
      <w:r w:rsidR="00F83635">
        <w:rPr>
          <w:lang w:bidi="de-DE"/>
        </w:rPr>
        <w:t>ung</w:t>
      </w:r>
      <w:bookmarkEnd w:id="8"/>
    </w:p>
    <w:p w14:paraId="37CE1FA4" w14:textId="79A0A852" w:rsidR="00E73562" w:rsidRDefault="00E73562" w:rsidP="00E73562">
      <w:pPr>
        <w:rPr>
          <w:lang w:bidi="de-DE"/>
        </w:rPr>
      </w:pPr>
    </w:p>
    <w:p w14:paraId="538B6A05" w14:textId="41EDC07B" w:rsidR="00E600C9" w:rsidRPr="001E3522" w:rsidRDefault="00E600C9" w:rsidP="00E600C9">
      <w:pPr>
        <w:spacing w:line="360" w:lineRule="auto"/>
        <w:jc w:val="both"/>
        <w:rPr>
          <w:color w:val="2F2F2F"/>
        </w:rPr>
      </w:pPr>
      <w:r w:rsidRPr="001E3522">
        <w:rPr>
          <w:color w:val="2F2F2F"/>
          <w:lang w:bidi="de-DE"/>
        </w:rPr>
        <w:t xml:space="preserve">In diesem Abschnitt </w:t>
      </w:r>
      <w:r w:rsidR="00A63583">
        <w:rPr>
          <w:color w:val="2F2F2F"/>
          <w:lang w:bidi="de-DE"/>
        </w:rPr>
        <w:t>werden</w:t>
      </w:r>
      <w:r w:rsidRPr="001E3522">
        <w:rPr>
          <w:color w:val="2F2F2F"/>
          <w:lang w:bidi="de-DE"/>
        </w:rPr>
        <w:t xml:space="preserve"> </w:t>
      </w:r>
      <w:r w:rsidR="003C1CCA">
        <w:rPr>
          <w:color w:val="2F2F2F"/>
          <w:lang w:bidi="de-DE"/>
        </w:rPr>
        <w:t>K</w:t>
      </w:r>
      <w:r w:rsidRPr="001E3522">
        <w:rPr>
          <w:color w:val="2F2F2F"/>
          <w:lang w:bidi="de-DE"/>
        </w:rPr>
        <w:t>osten</w:t>
      </w:r>
      <w:r w:rsidR="003C1CCA">
        <w:rPr>
          <w:color w:val="2F2F2F"/>
          <w:lang w:bidi="de-DE"/>
        </w:rPr>
        <w:t xml:space="preserve">, </w:t>
      </w:r>
      <w:r w:rsidRPr="001E3522">
        <w:rPr>
          <w:color w:val="2F2F2F"/>
          <w:lang w:bidi="de-DE"/>
        </w:rPr>
        <w:t xml:space="preserve">der erwartete </w:t>
      </w:r>
      <w:r w:rsidR="00223EA7">
        <w:rPr>
          <w:color w:val="2F2F2F"/>
          <w:lang w:bidi="de-DE"/>
        </w:rPr>
        <w:t>Umsatz</w:t>
      </w:r>
      <w:r w:rsidR="00A63583">
        <w:rPr>
          <w:color w:val="2F2F2F"/>
          <w:lang w:bidi="de-DE"/>
        </w:rPr>
        <w:t>,</w:t>
      </w:r>
      <w:r w:rsidRPr="001E3522">
        <w:rPr>
          <w:color w:val="2F2F2F"/>
          <w:lang w:bidi="de-DE"/>
        </w:rPr>
        <w:t xml:space="preserve"> </w:t>
      </w:r>
      <w:r w:rsidR="006A6590">
        <w:rPr>
          <w:color w:val="2F2F2F"/>
          <w:lang w:bidi="de-DE"/>
        </w:rPr>
        <w:t xml:space="preserve">Investitionsbedarf, </w:t>
      </w:r>
      <w:r w:rsidRPr="001E3522">
        <w:rPr>
          <w:color w:val="2F2F2F"/>
          <w:lang w:bidi="de-DE"/>
        </w:rPr>
        <w:t xml:space="preserve">sowie eine Zusammenfassung der Annahmen, </w:t>
      </w:r>
      <w:r w:rsidR="001F2CDF">
        <w:rPr>
          <w:color w:val="2F2F2F"/>
          <w:lang w:bidi="de-DE"/>
        </w:rPr>
        <w:t xml:space="preserve">auf </w:t>
      </w:r>
      <w:r w:rsidRPr="001E3522">
        <w:rPr>
          <w:color w:val="2F2F2F"/>
          <w:lang w:bidi="de-DE"/>
        </w:rPr>
        <w:t>die Sie diese Prognosen stützen,</w:t>
      </w:r>
      <w:r w:rsidR="009D48EA">
        <w:rPr>
          <w:color w:val="2F2F2F"/>
          <w:lang w:bidi="de-DE"/>
        </w:rPr>
        <w:t xml:space="preserve"> aufgeführt</w:t>
      </w:r>
      <w:r w:rsidRPr="001E3522">
        <w:rPr>
          <w:color w:val="2F2F2F"/>
          <w:lang w:bidi="de-DE"/>
        </w:rPr>
        <w:t>.</w:t>
      </w:r>
    </w:p>
    <w:p w14:paraId="266F2686" w14:textId="13ABDC90" w:rsidR="00E600C9" w:rsidRDefault="00E600C9" w:rsidP="00E600C9">
      <w:pPr>
        <w:pStyle w:val="Listenabsatz"/>
        <w:numPr>
          <w:ilvl w:val="0"/>
          <w:numId w:val="21"/>
        </w:numPr>
        <w:spacing w:line="360" w:lineRule="auto"/>
        <w:jc w:val="both"/>
        <w:rPr>
          <w:color w:val="2F2F2F"/>
        </w:rPr>
      </w:pPr>
      <w:r w:rsidRPr="003271E6">
        <w:rPr>
          <w:b/>
          <w:color w:val="171717" w:themeColor="background2" w:themeShade="1A"/>
          <w:lang w:bidi="de-DE"/>
        </w:rPr>
        <w:t>Anlaufkosten</w:t>
      </w:r>
      <w:r w:rsidRPr="001E3522">
        <w:rPr>
          <w:color w:val="2F2F2F"/>
          <w:lang w:bidi="de-DE"/>
        </w:rPr>
        <w:t xml:space="preserve"> </w:t>
      </w:r>
    </w:p>
    <w:p w14:paraId="5E770A32" w14:textId="420E91FE" w:rsidR="003271E6" w:rsidRPr="003271E6" w:rsidRDefault="00715F69" w:rsidP="00E600C9">
      <w:pPr>
        <w:pStyle w:val="Listenabsatz"/>
        <w:numPr>
          <w:ilvl w:val="0"/>
          <w:numId w:val="21"/>
        </w:numPr>
        <w:spacing w:line="360" w:lineRule="auto"/>
        <w:jc w:val="both"/>
        <w:rPr>
          <w:b/>
          <w:bCs/>
          <w:color w:val="171717" w:themeColor="background2" w:themeShade="1A"/>
        </w:rPr>
      </w:pPr>
      <w:r>
        <w:rPr>
          <w:b/>
          <w:bCs/>
          <w:color w:val="171717" w:themeColor="background2" w:themeShade="1A"/>
          <w:lang w:bidi="de-DE"/>
        </w:rPr>
        <w:t xml:space="preserve">Investitionskosten und </w:t>
      </w:r>
      <w:r w:rsidR="003271E6" w:rsidRPr="003271E6">
        <w:rPr>
          <w:b/>
          <w:bCs/>
          <w:color w:val="171717" w:themeColor="background2" w:themeShade="1A"/>
          <w:lang w:bidi="de-DE"/>
        </w:rPr>
        <w:t>Finanzierungsbedarf</w:t>
      </w:r>
    </w:p>
    <w:p w14:paraId="40508AE6" w14:textId="57176888" w:rsidR="000D2A15" w:rsidRPr="000D2A15" w:rsidRDefault="001F2CDF" w:rsidP="00AC3F68">
      <w:pPr>
        <w:pStyle w:val="Listenabsatz"/>
        <w:numPr>
          <w:ilvl w:val="0"/>
          <w:numId w:val="23"/>
        </w:numPr>
      </w:pPr>
      <w:r w:rsidRPr="003271E6">
        <w:rPr>
          <w:b/>
          <w:color w:val="171717" w:themeColor="background2" w:themeShade="1A"/>
          <w:lang w:bidi="de-DE"/>
        </w:rPr>
        <w:t>Wirtschaftlichkeits</w:t>
      </w:r>
      <w:r w:rsidR="003271E6" w:rsidRPr="003271E6">
        <w:rPr>
          <w:b/>
          <w:color w:val="171717" w:themeColor="background2" w:themeShade="1A"/>
          <w:lang w:bidi="de-DE"/>
        </w:rPr>
        <w:t>vorschau</w:t>
      </w:r>
      <w:r w:rsidR="00AC3F68" w:rsidRPr="003271E6">
        <w:rPr>
          <w:b/>
          <w:color w:val="171717" w:themeColor="background2" w:themeShade="1A"/>
          <w:lang w:bidi="de-DE"/>
        </w:rPr>
        <w:t xml:space="preserve">: </w:t>
      </w:r>
      <w:r w:rsidR="00D71F11">
        <w:rPr>
          <w:color w:val="2F2F2F"/>
          <w:lang w:bidi="de-DE"/>
        </w:rPr>
        <w:t xml:space="preserve">auf drei Jahre angelegt  </w:t>
      </w:r>
    </w:p>
    <w:p w14:paraId="11259AF4" w14:textId="255B61D6" w:rsidR="00E600C9" w:rsidRPr="00AC3F68" w:rsidRDefault="000D2A15" w:rsidP="000D2A15">
      <w:pPr>
        <w:pStyle w:val="Listenabsatz"/>
        <w:ind w:left="360"/>
      </w:pPr>
      <w:r>
        <w:rPr>
          <w:color w:val="2F2F2F"/>
          <w:lang w:bidi="de-DE"/>
        </w:rPr>
        <w:t xml:space="preserve">Mögliche Szenarien: </w:t>
      </w:r>
      <w:r w:rsidR="006C46A3">
        <w:rPr>
          <w:color w:val="2F2F2F"/>
          <w:lang w:bidi="de-DE"/>
        </w:rPr>
        <w:t>im schlechtesten Fall</w:t>
      </w:r>
      <w:r w:rsidR="00D71F11">
        <w:rPr>
          <w:color w:val="2F2F2F"/>
          <w:lang w:bidi="de-DE"/>
        </w:rPr>
        <w:t xml:space="preserve">, </w:t>
      </w:r>
      <w:r w:rsidR="006C46A3">
        <w:rPr>
          <w:color w:val="2F2F2F"/>
          <w:lang w:bidi="de-DE"/>
        </w:rPr>
        <w:t>im besten Fall, im wahrscheinlichsten Fall</w:t>
      </w:r>
    </w:p>
    <w:p w14:paraId="018AEEF3" w14:textId="77777777" w:rsidR="00AC3F68" w:rsidRDefault="00AC3F68" w:rsidP="007B2743">
      <w:pPr>
        <w:pStyle w:val="Listenabsatz"/>
        <w:ind w:left="360"/>
      </w:pPr>
    </w:p>
    <w:p w14:paraId="0C4E17AC" w14:textId="210ACF71" w:rsidR="00C457C7" w:rsidRDefault="00C457C7" w:rsidP="00E600C9"/>
    <w:p w14:paraId="36C4F7C5" w14:textId="3D62129D" w:rsidR="005320B2" w:rsidRDefault="005320B2" w:rsidP="00E600C9"/>
    <w:p w14:paraId="7670E6E6" w14:textId="64570BE6" w:rsidR="005320B2" w:rsidRDefault="005320B2" w:rsidP="00E600C9"/>
    <w:p w14:paraId="7A706A9E" w14:textId="77777777" w:rsidR="005320B2" w:rsidRDefault="005320B2" w:rsidP="00E600C9"/>
    <w:p w14:paraId="2889463D" w14:textId="77777777" w:rsidR="00C457C7" w:rsidRDefault="00C457C7" w:rsidP="00E600C9"/>
    <w:p w14:paraId="187C987B" w14:textId="77777777" w:rsidR="00C457C7" w:rsidRDefault="00C457C7" w:rsidP="00E600C9"/>
    <w:p w14:paraId="123C9142" w14:textId="761B025C" w:rsidR="00BF55AD" w:rsidRDefault="00BF55AD" w:rsidP="00BF55AD">
      <w:pPr>
        <w:spacing w:line="276" w:lineRule="auto"/>
        <w:jc w:val="both"/>
        <w:rPr>
          <w:b/>
          <w:bCs/>
          <w:color w:val="3B3838" w:themeColor="background2" w:themeShade="40"/>
          <w:sz w:val="28"/>
          <w:szCs w:val="28"/>
          <w:lang w:bidi="de-DE"/>
        </w:rPr>
      </w:pPr>
      <w:r w:rsidRPr="00753654">
        <w:rPr>
          <w:b/>
          <w:bCs/>
          <w:color w:val="3B3838" w:themeColor="background2" w:themeShade="40"/>
          <w:sz w:val="28"/>
          <w:szCs w:val="28"/>
          <w:lang w:bidi="de-DE"/>
        </w:rPr>
        <w:t>Tipp:</w:t>
      </w:r>
    </w:p>
    <w:p w14:paraId="053673AB" w14:textId="49FFBD8D" w:rsidR="00767BD7" w:rsidRPr="00811C78" w:rsidRDefault="00B66DED" w:rsidP="00BF55AD">
      <w:pPr>
        <w:spacing w:line="276" w:lineRule="auto"/>
        <w:jc w:val="both"/>
        <w:rPr>
          <w:color w:val="171717" w:themeColor="background2" w:themeShade="1A"/>
          <w:lang w:bidi="de-DE"/>
        </w:rPr>
      </w:pPr>
      <w:r w:rsidRPr="00811C78">
        <w:rPr>
          <w:color w:val="171717" w:themeColor="background2" w:themeShade="1A"/>
          <w:lang w:bidi="de-DE"/>
        </w:rPr>
        <w:t xml:space="preserve">Tabellen </w:t>
      </w:r>
      <w:r w:rsidR="00994D13">
        <w:rPr>
          <w:color w:val="171717" w:themeColor="background2" w:themeShade="1A"/>
          <w:lang w:bidi="de-DE"/>
        </w:rPr>
        <w:t xml:space="preserve">herunterladen und </w:t>
      </w:r>
      <w:r w:rsidR="00246A54">
        <w:rPr>
          <w:color w:val="171717" w:themeColor="background2" w:themeShade="1A"/>
          <w:lang w:bidi="de-DE"/>
        </w:rPr>
        <w:t>nach Bearbeitung einfügen.</w:t>
      </w:r>
    </w:p>
    <w:p w14:paraId="7B524ED7" w14:textId="3CBE5380" w:rsidR="00C457C7" w:rsidRDefault="005524BD" w:rsidP="00E600C9">
      <w:r>
        <w:t>Excel-Tabellen zur Bearbeitung finden Sie auf</w:t>
      </w:r>
      <w:r w:rsidR="00091627">
        <w:t>:</w:t>
      </w:r>
    </w:p>
    <w:p w14:paraId="798CC422" w14:textId="7D6B3B91" w:rsidR="00C457C7" w:rsidRPr="00651A63" w:rsidRDefault="00AB171D" w:rsidP="00E600C9">
      <w:pPr>
        <w:rPr>
          <w:color w:val="002060"/>
        </w:rPr>
      </w:pPr>
      <w:hyperlink r:id="rId9" w:history="1">
        <w:r w:rsidR="006414CA" w:rsidRPr="00651A63">
          <w:rPr>
            <w:color w:val="002060"/>
            <w:u w:val="single"/>
          </w:rPr>
          <w:t>Weitere Ratgeber &amp; Vorlagen (gerold-dawidowsky.de)</w:t>
        </w:r>
      </w:hyperlink>
    </w:p>
    <w:p w14:paraId="165C74F1" w14:textId="77777777" w:rsidR="00C457C7" w:rsidRDefault="00C457C7" w:rsidP="00E600C9"/>
    <w:p w14:paraId="4D92A777" w14:textId="77777777" w:rsidR="000966E4" w:rsidRDefault="000966E4" w:rsidP="00E600C9"/>
    <w:p w14:paraId="495FF90E" w14:textId="77777777" w:rsidR="000966E4" w:rsidRDefault="000966E4" w:rsidP="00E600C9"/>
    <w:p w14:paraId="67BF297D" w14:textId="43392ED8" w:rsidR="000966E4" w:rsidRDefault="000966E4" w:rsidP="00E600C9"/>
    <w:p w14:paraId="03C6E698" w14:textId="77777777" w:rsidR="00EB7287" w:rsidRDefault="00EB7287" w:rsidP="00E600C9"/>
    <w:p w14:paraId="6D0EDD8E" w14:textId="77777777" w:rsidR="00584073" w:rsidRDefault="00584073" w:rsidP="00E600C9"/>
    <w:p w14:paraId="56C9E6BB" w14:textId="77777777" w:rsidR="000966E4" w:rsidRDefault="000966E4" w:rsidP="00E600C9"/>
    <w:p w14:paraId="56B63F02" w14:textId="77777777" w:rsidR="000966E4" w:rsidRDefault="000966E4" w:rsidP="00E600C9"/>
    <w:p w14:paraId="04FCB34B" w14:textId="77777777" w:rsidR="000966E4" w:rsidRDefault="000966E4" w:rsidP="00E600C9"/>
    <w:p w14:paraId="05BD0065" w14:textId="77777777" w:rsidR="000966E4" w:rsidRDefault="000966E4" w:rsidP="00E600C9"/>
    <w:p w14:paraId="206A4085" w14:textId="77777777" w:rsidR="000966E4" w:rsidRDefault="000966E4" w:rsidP="00E600C9"/>
    <w:p w14:paraId="7491E3A7" w14:textId="77777777" w:rsidR="000966E4" w:rsidRDefault="000966E4" w:rsidP="00E600C9"/>
    <w:tbl>
      <w:tblPr>
        <w:tblpPr w:leftFromText="141" w:rightFromText="141" w:vertAnchor="page" w:horzAnchor="margin" w:tblpY="1456"/>
        <w:tblW w:w="9016" w:type="dxa"/>
        <w:tblLook w:val="04A0" w:firstRow="1" w:lastRow="0" w:firstColumn="1" w:lastColumn="0" w:noHBand="0" w:noVBand="1"/>
      </w:tblPr>
      <w:tblGrid>
        <w:gridCol w:w="3397"/>
        <w:gridCol w:w="1134"/>
        <w:gridCol w:w="1892"/>
        <w:gridCol w:w="1114"/>
        <w:gridCol w:w="1479"/>
      </w:tblGrid>
      <w:tr w:rsidR="00606F0B" w:rsidRPr="001C4430" w14:paraId="10162F98" w14:textId="77777777" w:rsidTr="00606F0B">
        <w:trPr>
          <w:trHeight w:val="399"/>
        </w:trPr>
        <w:tc>
          <w:tcPr>
            <w:tcW w:w="9016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767171" w:themeFill="background2" w:themeFillShade="80"/>
            <w:noWrap/>
            <w:vAlign w:val="center"/>
            <w:hideMark/>
          </w:tcPr>
          <w:p w14:paraId="4BFEFBFE" w14:textId="77777777" w:rsidR="00606F0B" w:rsidRPr="003F24B9" w:rsidRDefault="00606F0B" w:rsidP="00606F0B">
            <w:pPr>
              <w:spacing w:before="80" w:after="80" w:line="360" w:lineRule="auto"/>
              <w:rPr>
                <w:rFonts w:ascii="Calibri" w:eastAsia="Times New Roman" w:hAnsi="Calibri" w:cs="Calibri"/>
                <w:b/>
                <w:color w:val="F2F2F2"/>
                <w:sz w:val="18"/>
                <w:szCs w:val="18"/>
              </w:rPr>
            </w:pPr>
            <w:r w:rsidRPr="003F24B9">
              <w:rPr>
                <w:rFonts w:ascii="Calibri" w:eastAsia="Times New Roman" w:hAnsi="Calibri" w:cs="Calibri"/>
                <w:b/>
                <w:color w:val="F2F2F2"/>
                <w:sz w:val="18"/>
                <w:szCs w:val="18"/>
                <w:lang w:bidi="de-DE"/>
              </w:rPr>
              <w:lastRenderedPageBreak/>
              <w:t>ANLAUFKOSTEN</w:t>
            </w:r>
          </w:p>
        </w:tc>
      </w:tr>
      <w:tr w:rsidR="00606F0B" w:rsidRPr="001C4430" w14:paraId="568F5DFF" w14:textId="77777777" w:rsidTr="00606F0B">
        <w:trPr>
          <w:trHeight w:val="399"/>
        </w:trPr>
        <w:tc>
          <w:tcPr>
            <w:tcW w:w="3397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3E2C9869" w14:textId="77777777" w:rsidR="00606F0B" w:rsidRPr="0076740E" w:rsidRDefault="00606F0B" w:rsidP="00606F0B">
            <w:pPr>
              <w:spacing w:before="80" w:after="8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18"/>
              </w:rPr>
              <w:t>„La Crema“ Deli-Coffeeshop</w:t>
            </w:r>
          </w:p>
        </w:tc>
        <w:tc>
          <w:tcPr>
            <w:tcW w:w="5619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4FDFC4D7" w14:textId="77777777" w:rsidR="00606F0B" w:rsidRPr="0076740E" w:rsidRDefault="00606F0B" w:rsidP="00606F0B">
            <w:pPr>
              <w:spacing w:before="80" w:after="8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18"/>
              </w:rPr>
            </w:pPr>
          </w:p>
        </w:tc>
      </w:tr>
      <w:tr w:rsidR="00606F0B" w:rsidRPr="001C4430" w14:paraId="42CEE8C9" w14:textId="77777777" w:rsidTr="00606F0B">
        <w:trPr>
          <w:trHeight w:val="187"/>
        </w:trPr>
        <w:tc>
          <w:tcPr>
            <w:tcW w:w="9016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767171" w:themeFill="background2" w:themeFillShade="80"/>
            <w:vAlign w:val="center"/>
            <w:hideMark/>
          </w:tcPr>
          <w:p w14:paraId="5515DD12" w14:textId="77777777" w:rsidR="00606F0B" w:rsidRPr="00105329" w:rsidRDefault="00606F0B" w:rsidP="00606F0B">
            <w:pPr>
              <w:spacing w:after="8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0"/>
                <w:szCs w:val="10"/>
              </w:rPr>
            </w:pPr>
            <w:r w:rsidRPr="00105329">
              <w:rPr>
                <w:rFonts w:ascii="Calibri" w:eastAsia="Times New Roman" w:hAnsi="Calibri" w:cs="Calibri"/>
                <w:color w:val="F2F2F2"/>
                <w:sz w:val="10"/>
                <w:szCs w:val="10"/>
                <w:lang w:bidi="de-DE"/>
              </w:rPr>
              <w:t> </w:t>
            </w:r>
          </w:p>
        </w:tc>
      </w:tr>
      <w:tr w:rsidR="00606F0B" w:rsidRPr="001C4430" w14:paraId="6CCDD676" w14:textId="77777777" w:rsidTr="00606F0B">
        <w:trPr>
          <w:trHeight w:val="399"/>
        </w:trPr>
        <w:tc>
          <w:tcPr>
            <w:tcW w:w="3397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16C53A6B" w14:textId="77777777" w:rsidR="00606F0B" w:rsidRPr="0076740E" w:rsidRDefault="00606F0B" w:rsidP="00606F0B">
            <w:pPr>
              <w:spacing w:before="80" w:after="8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18"/>
              </w:rPr>
            </w:pPr>
            <w:r w:rsidRPr="0076740E">
              <w:rPr>
                <w:rFonts w:ascii="Calibri" w:eastAsia="Times New Roman" w:hAnsi="Calibri" w:cs="Calibri"/>
                <w:b/>
                <w:color w:val="2F2F2F"/>
                <w:sz w:val="18"/>
                <w:szCs w:val="18"/>
                <w:lang w:bidi="de-DE"/>
              </w:rPr>
              <w:t>KOSTENELEMENTE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275ED4B8" w14:textId="77777777" w:rsidR="00606F0B" w:rsidRPr="0076740E" w:rsidRDefault="00606F0B" w:rsidP="00606F0B">
            <w:pPr>
              <w:spacing w:before="80" w:after="8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18"/>
              </w:rPr>
            </w:pPr>
            <w:r w:rsidRPr="0076740E">
              <w:rPr>
                <w:rFonts w:ascii="Calibri" w:eastAsia="Times New Roman" w:hAnsi="Calibri" w:cs="Calibri"/>
                <w:b/>
                <w:color w:val="2F2F2F"/>
                <w:sz w:val="18"/>
                <w:szCs w:val="18"/>
                <w:lang w:bidi="de-DE"/>
              </w:rPr>
              <w:t>MONATE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7C135302" w14:textId="77777777" w:rsidR="00606F0B" w:rsidRPr="0076740E" w:rsidRDefault="00606F0B" w:rsidP="00606F0B">
            <w:pPr>
              <w:spacing w:before="80" w:after="8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18"/>
              </w:rPr>
            </w:pPr>
            <w:r w:rsidRPr="0076740E">
              <w:rPr>
                <w:rFonts w:ascii="Calibri" w:eastAsia="Times New Roman" w:hAnsi="Calibri" w:cs="Calibri"/>
                <w:b/>
                <w:color w:val="2F2F2F"/>
                <w:sz w:val="18"/>
                <w:szCs w:val="18"/>
                <w:lang w:bidi="de-DE"/>
              </w:rPr>
              <w:t>KOSTEN/MONAT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0C646E76" w14:textId="77777777" w:rsidR="00606F0B" w:rsidRPr="0076740E" w:rsidRDefault="00606F0B" w:rsidP="00606F0B">
            <w:pPr>
              <w:spacing w:before="80" w:after="8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18"/>
              </w:rPr>
            </w:pPr>
            <w:r w:rsidRPr="0076740E">
              <w:rPr>
                <w:rFonts w:ascii="Calibri" w:eastAsia="Times New Roman" w:hAnsi="Calibri" w:cs="Calibri"/>
                <w:b/>
                <w:color w:val="2F2F2F"/>
                <w:sz w:val="18"/>
                <w:szCs w:val="18"/>
                <w:lang w:bidi="de-DE"/>
              </w:rPr>
              <w:t>EINMALIGE KOSTEN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03EE6CBA" w14:textId="77777777" w:rsidR="00606F0B" w:rsidRPr="0076740E" w:rsidRDefault="00606F0B" w:rsidP="00606F0B">
            <w:pPr>
              <w:spacing w:before="80" w:after="8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18"/>
              </w:rPr>
            </w:pPr>
            <w:r w:rsidRPr="0076740E">
              <w:rPr>
                <w:rFonts w:ascii="Calibri" w:eastAsia="Times New Roman" w:hAnsi="Calibri" w:cs="Calibri"/>
                <w:b/>
                <w:color w:val="2F2F2F"/>
                <w:sz w:val="18"/>
                <w:szCs w:val="18"/>
                <w:lang w:bidi="de-DE"/>
              </w:rPr>
              <w:t>GESAMTKOSTEN</w:t>
            </w:r>
          </w:p>
        </w:tc>
      </w:tr>
      <w:tr w:rsidR="00606F0B" w:rsidRPr="001C4430" w14:paraId="1076EC8D" w14:textId="77777777" w:rsidTr="00606F0B">
        <w:trPr>
          <w:trHeight w:val="180"/>
        </w:trPr>
        <w:tc>
          <w:tcPr>
            <w:tcW w:w="9016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767171" w:themeFill="background2" w:themeFillShade="80"/>
            <w:vAlign w:val="center"/>
            <w:hideMark/>
          </w:tcPr>
          <w:p w14:paraId="2FA9643B" w14:textId="77777777" w:rsidR="00606F0B" w:rsidRPr="001C4430" w:rsidRDefault="00606F0B" w:rsidP="00606F0B">
            <w:pPr>
              <w:spacing w:after="8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0"/>
                <w:szCs w:val="10"/>
              </w:rPr>
            </w:pPr>
            <w:r w:rsidRPr="001C4430">
              <w:rPr>
                <w:rFonts w:ascii="Calibri" w:eastAsia="Times New Roman" w:hAnsi="Calibri" w:cs="Calibri"/>
                <w:color w:val="F2F2F2"/>
                <w:sz w:val="10"/>
                <w:szCs w:val="10"/>
                <w:lang w:bidi="de-DE"/>
              </w:rPr>
              <w:t> </w:t>
            </w:r>
          </w:p>
        </w:tc>
      </w:tr>
      <w:tr w:rsidR="00606F0B" w:rsidRPr="001C4430" w14:paraId="5859B91C" w14:textId="77777777" w:rsidTr="00606F0B">
        <w:trPr>
          <w:trHeight w:val="321"/>
        </w:trPr>
        <w:tc>
          <w:tcPr>
            <w:tcW w:w="3397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3D5D8AC8" w14:textId="77777777" w:rsidR="00606F0B" w:rsidRPr="0076740E" w:rsidRDefault="00606F0B" w:rsidP="00606F0B">
            <w:pPr>
              <w:spacing w:before="80" w:after="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b/>
                <w:color w:val="2F2F2F"/>
                <w:sz w:val="16"/>
                <w:szCs w:val="16"/>
                <w:lang w:bidi="de-DE"/>
              </w:rPr>
              <w:t>Werbung/Marketing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48A1DEEA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04F1A30F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45092714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B2CFFB0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</w:p>
        </w:tc>
      </w:tr>
      <w:tr w:rsidR="00606F0B" w:rsidRPr="001C4430" w14:paraId="3CCBDE07" w14:textId="77777777" w:rsidTr="00606F0B">
        <w:trPr>
          <w:trHeight w:val="321"/>
        </w:trPr>
        <w:tc>
          <w:tcPr>
            <w:tcW w:w="3397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051F4D87" w14:textId="77777777" w:rsidR="00606F0B" w:rsidRPr="0076740E" w:rsidRDefault="00606F0B" w:rsidP="00606F0B">
            <w:pPr>
              <w:spacing w:before="80" w:after="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b/>
                <w:color w:val="2F2F2F"/>
                <w:sz w:val="16"/>
                <w:szCs w:val="16"/>
                <w:lang w:bidi="de-DE"/>
              </w:rPr>
              <w:t>Mitarbeiter</w:t>
            </w:r>
            <w:r>
              <w:rPr>
                <w:rFonts w:ascii="Calibri" w:eastAsia="Times New Roman" w:hAnsi="Calibri" w:cs="Calibri"/>
                <w:b/>
                <w:color w:val="2F2F2F"/>
                <w:sz w:val="16"/>
                <w:szCs w:val="16"/>
                <w:lang w:bidi="de-DE"/>
              </w:rPr>
              <w:t>kosten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1CEDEC2B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6E89E2F8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3AD52A85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ECD15D9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</w:p>
        </w:tc>
      </w:tr>
      <w:tr w:rsidR="00606F0B" w:rsidRPr="001C4430" w14:paraId="6071BAB1" w14:textId="77777777" w:rsidTr="00606F0B">
        <w:trPr>
          <w:trHeight w:val="321"/>
        </w:trPr>
        <w:tc>
          <w:tcPr>
            <w:tcW w:w="3397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74119538" w14:textId="77777777" w:rsidR="00606F0B" w:rsidRPr="0076740E" w:rsidRDefault="00606F0B" w:rsidP="00606F0B">
            <w:pPr>
              <w:spacing w:before="80" w:after="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b/>
                <w:color w:val="2F2F2F"/>
                <w:sz w:val="16"/>
                <w:szCs w:val="16"/>
                <w:lang w:bidi="de-DE"/>
              </w:rPr>
              <w:t>Miete/Pachtzahlungen/Nebenkosten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61968E03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67D2EEEA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22248171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D869E3F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</w:p>
        </w:tc>
      </w:tr>
      <w:tr w:rsidR="00606F0B" w:rsidRPr="001C4430" w14:paraId="70EE3F06" w14:textId="77777777" w:rsidTr="00606F0B">
        <w:trPr>
          <w:trHeight w:val="321"/>
        </w:trPr>
        <w:tc>
          <w:tcPr>
            <w:tcW w:w="3397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0613F00C" w14:textId="77777777" w:rsidR="00606F0B" w:rsidRPr="0076740E" w:rsidRDefault="00606F0B" w:rsidP="00606F0B">
            <w:pPr>
              <w:spacing w:before="80" w:after="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b/>
                <w:color w:val="2F2F2F"/>
                <w:sz w:val="16"/>
                <w:szCs w:val="16"/>
                <w:lang w:bidi="de-DE"/>
              </w:rPr>
              <w:t>Kommunikation/Telefon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45ECA45F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226AAA34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711050A0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9F1EBC2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</w:p>
        </w:tc>
      </w:tr>
      <w:tr w:rsidR="00606F0B" w:rsidRPr="001C4430" w14:paraId="34A7D895" w14:textId="77777777" w:rsidTr="00606F0B">
        <w:trPr>
          <w:trHeight w:val="321"/>
        </w:trPr>
        <w:tc>
          <w:tcPr>
            <w:tcW w:w="3397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7EF4C94E" w14:textId="77777777" w:rsidR="00606F0B" w:rsidRPr="0076740E" w:rsidRDefault="00606F0B" w:rsidP="00606F0B">
            <w:pPr>
              <w:spacing w:before="80" w:after="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  <w:t>Kasse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0FDBA68E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78915ABE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7B531DF6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EB158C8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</w:p>
        </w:tc>
      </w:tr>
      <w:tr w:rsidR="00606F0B" w:rsidRPr="001C4430" w14:paraId="6FF51BD5" w14:textId="77777777" w:rsidTr="00606F0B">
        <w:trPr>
          <w:trHeight w:val="321"/>
        </w:trPr>
        <w:tc>
          <w:tcPr>
            <w:tcW w:w="3397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262CA37F" w14:textId="77777777" w:rsidR="00606F0B" w:rsidRPr="0076740E" w:rsidRDefault="00606F0B" w:rsidP="00606F0B">
            <w:pPr>
              <w:spacing w:before="80" w:after="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  <w:t>Büroausstattung/Drucker/PC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19891109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3A5F4E34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7547E2C0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1D2D2FD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</w:p>
        </w:tc>
      </w:tr>
      <w:tr w:rsidR="00606F0B" w:rsidRPr="001C4430" w14:paraId="4B2C2BC5" w14:textId="77777777" w:rsidTr="00606F0B">
        <w:trPr>
          <w:trHeight w:val="321"/>
        </w:trPr>
        <w:tc>
          <w:tcPr>
            <w:tcW w:w="3397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2939B81C" w14:textId="77777777" w:rsidR="00606F0B" w:rsidRPr="0076740E" w:rsidRDefault="00606F0B" w:rsidP="00606F0B">
            <w:pPr>
              <w:spacing w:before="80" w:after="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b/>
                <w:color w:val="2F2F2F"/>
                <w:sz w:val="16"/>
                <w:szCs w:val="16"/>
                <w:lang w:bidi="de-DE"/>
              </w:rPr>
              <w:t>Versicherungen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2658DC38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3A052636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7297C599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3847292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</w:p>
        </w:tc>
      </w:tr>
      <w:tr w:rsidR="00606F0B" w:rsidRPr="001C4430" w14:paraId="03091A65" w14:textId="77777777" w:rsidTr="00606F0B">
        <w:trPr>
          <w:trHeight w:val="321"/>
        </w:trPr>
        <w:tc>
          <w:tcPr>
            <w:tcW w:w="3397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78981182" w14:textId="77777777" w:rsidR="00606F0B" w:rsidRPr="0076740E" w:rsidRDefault="00606F0B" w:rsidP="00606F0B">
            <w:pPr>
              <w:spacing w:before="80" w:after="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b/>
                <w:color w:val="2F2F2F"/>
                <w:sz w:val="16"/>
                <w:szCs w:val="16"/>
                <w:lang w:bidi="de-DE"/>
              </w:rPr>
              <w:t>Einrichtung und Betriebsausstattung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7CE4AC79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6BB98EB9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48A53748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546AA8A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</w:p>
        </w:tc>
      </w:tr>
      <w:tr w:rsidR="00606F0B" w:rsidRPr="001C4430" w14:paraId="063E1DE2" w14:textId="77777777" w:rsidTr="00606F0B">
        <w:trPr>
          <w:trHeight w:val="321"/>
        </w:trPr>
        <w:tc>
          <w:tcPr>
            <w:tcW w:w="3397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0F465941" w14:textId="77777777" w:rsidR="00606F0B" w:rsidRPr="0076740E" w:rsidRDefault="00606F0B" w:rsidP="00606F0B">
            <w:pPr>
              <w:spacing w:before="80" w:after="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b/>
                <w:color w:val="2F2F2F"/>
                <w:sz w:val="16"/>
                <w:szCs w:val="16"/>
                <w:lang w:bidi="de-DE"/>
              </w:rPr>
              <w:t>Bankgebühren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18DACDD0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1D165BB6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7DC922F7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84F535F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</w:p>
        </w:tc>
      </w:tr>
      <w:tr w:rsidR="00606F0B" w:rsidRPr="001C4430" w14:paraId="0379C50A" w14:textId="77777777" w:rsidTr="00606F0B">
        <w:trPr>
          <w:trHeight w:val="321"/>
        </w:trPr>
        <w:tc>
          <w:tcPr>
            <w:tcW w:w="3397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180D2DB0" w14:textId="77777777" w:rsidR="00606F0B" w:rsidRPr="0076740E" w:rsidRDefault="00606F0B" w:rsidP="00606F0B">
            <w:pPr>
              <w:spacing w:before="80" w:after="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b/>
                <w:color w:val="2F2F2F"/>
                <w:sz w:val="16"/>
                <w:szCs w:val="16"/>
                <w:lang w:bidi="de-DE"/>
              </w:rPr>
              <w:t>Kaution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4C9E7075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754D2931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2C324433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F6F14B2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</w:p>
        </w:tc>
      </w:tr>
      <w:tr w:rsidR="00606F0B" w:rsidRPr="001C4430" w14:paraId="5F5AD391" w14:textId="77777777" w:rsidTr="00606F0B">
        <w:trPr>
          <w:trHeight w:val="321"/>
        </w:trPr>
        <w:tc>
          <w:tcPr>
            <w:tcW w:w="3397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7188B1F9" w14:textId="77777777" w:rsidR="00606F0B" w:rsidRPr="0076740E" w:rsidRDefault="00606F0B" w:rsidP="00606F0B">
            <w:pPr>
              <w:spacing w:before="80" w:after="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b/>
                <w:color w:val="2F2F2F"/>
                <w:sz w:val="16"/>
                <w:szCs w:val="16"/>
                <w:lang w:bidi="de-DE"/>
              </w:rPr>
              <w:t>Genehmi</w:t>
            </w:r>
            <w:r>
              <w:rPr>
                <w:rFonts w:ascii="Calibri" w:eastAsia="Times New Roman" w:hAnsi="Calibri" w:cs="Calibri"/>
                <w:b/>
                <w:color w:val="2F2F2F"/>
                <w:sz w:val="16"/>
                <w:szCs w:val="16"/>
                <w:lang w:bidi="de-DE"/>
              </w:rPr>
              <w:t>gung</w:t>
            </w:r>
            <w:r w:rsidRPr="0076740E">
              <w:rPr>
                <w:rFonts w:ascii="Calibri" w:eastAsia="Times New Roman" w:hAnsi="Calibri" w:cs="Calibri"/>
                <w:b/>
                <w:color w:val="2F2F2F"/>
                <w:sz w:val="16"/>
                <w:szCs w:val="16"/>
                <w:lang w:bidi="de-DE"/>
              </w:rPr>
              <w:t>en/Gebühren</w:t>
            </w:r>
            <w:r>
              <w:rPr>
                <w:rFonts w:ascii="Calibri" w:eastAsia="Times New Roman" w:hAnsi="Calibri" w:cs="Calibri"/>
                <w:b/>
                <w:color w:val="2F2F2F"/>
                <w:sz w:val="16"/>
                <w:szCs w:val="16"/>
                <w:lang w:bidi="de-DE"/>
              </w:rPr>
              <w:t>/Lizenzen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24209725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11531952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3BFF1F14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5581643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</w:p>
        </w:tc>
      </w:tr>
      <w:tr w:rsidR="00606F0B" w:rsidRPr="001C4430" w14:paraId="2AD68A83" w14:textId="77777777" w:rsidTr="00606F0B">
        <w:trPr>
          <w:trHeight w:val="321"/>
        </w:trPr>
        <w:tc>
          <w:tcPr>
            <w:tcW w:w="3397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3A73499A" w14:textId="77777777" w:rsidR="00606F0B" w:rsidRPr="0076740E" w:rsidRDefault="00606F0B" w:rsidP="00606F0B">
            <w:pPr>
              <w:spacing w:before="80" w:after="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b/>
                <w:color w:val="2F2F2F"/>
                <w:sz w:val="16"/>
                <w:szCs w:val="16"/>
                <w:lang w:bidi="de-DE"/>
              </w:rPr>
              <w:t>Dienstleistungen</w:t>
            </w:r>
            <w:r>
              <w:rPr>
                <w:rFonts w:ascii="Calibri" w:eastAsia="Times New Roman" w:hAnsi="Calibri" w:cs="Calibri"/>
                <w:b/>
                <w:color w:val="2F2F2F"/>
                <w:sz w:val="16"/>
                <w:szCs w:val="16"/>
                <w:lang w:bidi="de-DE"/>
              </w:rPr>
              <w:t>,</w:t>
            </w:r>
            <w:r w:rsidRPr="0076740E">
              <w:rPr>
                <w:rFonts w:ascii="Calibri" w:eastAsia="Times New Roman" w:hAnsi="Calibri" w:cs="Calibri"/>
                <w:b/>
                <w:color w:val="2F2F2F"/>
                <w:sz w:val="16"/>
                <w:szCs w:val="16"/>
                <w:lang w:bidi="de-DE"/>
              </w:rPr>
              <w:t xml:space="preserve"> Buchhaltung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73DB704F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44707EF6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2AC36B60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5FB0AB5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</w:p>
        </w:tc>
      </w:tr>
      <w:tr w:rsidR="00606F0B" w:rsidRPr="001C4430" w14:paraId="10B096E0" w14:textId="77777777" w:rsidTr="00606F0B">
        <w:trPr>
          <w:trHeight w:val="321"/>
        </w:trPr>
        <w:tc>
          <w:tcPr>
            <w:tcW w:w="3397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038C8562" w14:textId="77777777" w:rsidR="00606F0B" w:rsidRPr="0076740E" w:rsidRDefault="00606F0B" w:rsidP="00606F0B">
            <w:pPr>
              <w:spacing w:before="80" w:after="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b/>
                <w:color w:val="2F2F2F"/>
                <w:sz w:val="16"/>
                <w:szCs w:val="16"/>
                <w:lang w:bidi="de-DE"/>
              </w:rPr>
              <w:t>Berater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40E5A026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443D9757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09E3ADAA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E8A0A0D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</w:p>
        </w:tc>
      </w:tr>
      <w:tr w:rsidR="00606F0B" w:rsidRPr="001C4430" w14:paraId="49B4EA50" w14:textId="77777777" w:rsidTr="00606F0B">
        <w:trPr>
          <w:trHeight w:val="321"/>
        </w:trPr>
        <w:tc>
          <w:tcPr>
            <w:tcW w:w="3397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6198D67B" w14:textId="77777777" w:rsidR="00606F0B" w:rsidRPr="0076740E" w:rsidRDefault="00606F0B" w:rsidP="00606F0B">
            <w:pPr>
              <w:spacing w:before="80" w:after="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2F2F2F"/>
                <w:sz w:val="16"/>
                <w:szCs w:val="16"/>
                <w:lang w:bidi="de-DE"/>
              </w:rPr>
              <w:t>Waren-Erstb</w:t>
            </w:r>
            <w:r w:rsidRPr="0076740E">
              <w:rPr>
                <w:rFonts w:ascii="Calibri" w:eastAsia="Times New Roman" w:hAnsi="Calibri" w:cs="Calibri"/>
                <w:b/>
                <w:color w:val="2F2F2F"/>
                <w:sz w:val="16"/>
                <w:szCs w:val="16"/>
                <w:lang w:bidi="de-DE"/>
              </w:rPr>
              <w:t>estand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3F6914FC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3D56DB64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482B6EFC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54D835A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</w:p>
        </w:tc>
      </w:tr>
      <w:tr w:rsidR="00606F0B" w:rsidRPr="001C4430" w14:paraId="472E43FC" w14:textId="77777777" w:rsidTr="00606F0B">
        <w:trPr>
          <w:trHeight w:val="321"/>
        </w:trPr>
        <w:tc>
          <w:tcPr>
            <w:tcW w:w="3397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3C8DD801" w14:textId="77777777" w:rsidR="00606F0B" w:rsidRPr="0076740E" w:rsidRDefault="00606F0B" w:rsidP="00606F0B">
            <w:pPr>
              <w:spacing w:before="80" w:after="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b/>
                <w:color w:val="2F2F2F"/>
                <w:sz w:val="16"/>
                <w:szCs w:val="16"/>
                <w:lang w:bidi="de-DE"/>
              </w:rPr>
              <w:t>Bargeldbestand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28A46925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46626E8F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49382DAE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B3D3BDD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</w:p>
        </w:tc>
      </w:tr>
      <w:tr w:rsidR="00606F0B" w:rsidRPr="001C4430" w14:paraId="69C6D1AB" w14:textId="77777777" w:rsidTr="00606F0B">
        <w:trPr>
          <w:trHeight w:val="321"/>
        </w:trPr>
        <w:tc>
          <w:tcPr>
            <w:tcW w:w="3397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54F2E4F3" w14:textId="77777777" w:rsidR="00606F0B" w:rsidRPr="0076740E" w:rsidRDefault="00606F0B" w:rsidP="00606F0B">
            <w:pPr>
              <w:spacing w:before="80" w:after="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b/>
                <w:color w:val="2F2F2F"/>
                <w:sz w:val="16"/>
                <w:szCs w:val="16"/>
                <w:lang w:bidi="de-DE"/>
              </w:rPr>
              <w:t>Verschiedenes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05462648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6F375020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3809CFC4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B745AA8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</w:p>
        </w:tc>
      </w:tr>
      <w:tr w:rsidR="00606F0B" w:rsidRPr="001C4430" w14:paraId="5932A8DA" w14:textId="77777777" w:rsidTr="00606F0B">
        <w:trPr>
          <w:trHeight w:val="321"/>
        </w:trPr>
        <w:tc>
          <w:tcPr>
            <w:tcW w:w="3397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0B668A08" w14:textId="77777777" w:rsidR="00606F0B" w:rsidRPr="0076740E" w:rsidRDefault="00606F0B" w:rsidP="00606F0B">
            <w:pPr>
              <w:spacing w:before="80" w:after="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77CA0083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1B8296DB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7BE20D5F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A27F019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</w:p>
        </w:tc>
      </w:tr>
      <w:tr w:rsidR="00606F0B" w:rsidRPr="001C4430" w14:paraId="50F32530" w14:textId="77777777" w:rsidTr="00606F0B">
        <w:trPr>
          <w:trHeight w:val="321"/>
        </w:trPr>
        <w:tc>
          <w:tcPr>
            <w:tcW w:w="3397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07848EC3" w14:textId="77777777" w:rsidR="00606F0B" w:rsidRPr="0076740E" w:rsidRDefault="00606F0B" w:rsidP="00606F0B">
            <w:pPr>
              <w:spacing w:before="80" w:after="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036580F9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6811716C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00393972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E5D6B89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</w:p>
        </w:tc>
      </w:tr>
      <w:tr w:rsidR="00606F0B" w:rsidRPr="001C4430" w14:paraId="4C4D6C56" w14:textId="77777777" w:rsidTr="00606F0B">
        <w:trPr>
          <w:trHeight w:val="321"/>
        </w:trPr>
        <w:tc>
          <w:tcPr>
            <w:tcW w:w="3397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14E59495" w14:textId="77777777" w:rsidR="00606F0B" w:rsidRPr="0076740E" w:rsidRDefault="00606F0B" w:rsidP="00606F0B">
            <w:pPr>
              <w:spacing w:before="80" w:after="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681DEB6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F49CA00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CD752B1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B8C3154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</w:p>
        </w:tc>
      </w:tr>
      <w:tr w:rsidR="00606F0B" w:rsidRPr="001C4430" w14:paraId="1CDC459D" w14:textId="77777777" w:rsidTr="00606F0B">
        <w:trPr>
          <w:trHeight w:val="321"/>
        </w:trPr>
        <w:tc>
          <w:tcPr>
            <w:tcW w:w="3397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4A1E1CCA" w14:textId="77777777" w:rsidR="00606F0B" w:rsidRPr="0076740E" w:rsidRDefault="00606F0B" w:rsidP="00606F0B">
            <w:pPr>
              <w:spacing w:before="80" w:after="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04351F8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1AC4FBE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A7BEBCA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F117C59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</w:p>
        </w:tc>
      </w:tr>
      <w:tr w:rsidR="00606F0B" w:rsidRPr="001C4430" w14:paraId="53A98FAF" w14:textId="77777777" w:rsidTr="00606F0B">
        <w:trPr>
          <w:trHeight w:val="321"/>
        </w:trPr>
        <w:tc>
          <w:tcPr>
            <w:tcW w:w="3397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554B3C01" w14:textId="77777777" w:rsidR="00606F0B" w:rsidRPr="0076740E" w:rsidRDefault="00606F0B" w:rsidP="00606F0B">
            <w:pPr>
              <w:spacing w:before="80" w:after="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249CD54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456D6A0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2747A10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97B8BA8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</w:p>
        </w:tc>
      </w:tr>
      <w:tr w:rsidR="00606F0B" w:rsidRPr="001C4430" w14:paraId="07FC2626" w14:textId="77777777" w:rsidTr="00606F0B">
        <w:trPr>
          <w:trHeight w:val="321"/>
        </w:trPr>
        <w:tc>
          <w:tcPr>
            <w:tcW w:w="3397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509F9F42" w14:textId="77777777" w:rsidR="00606F0B" w:rsidRPr="0076740E" w:rsidRDefault="00606F0B" w:rsidP="00606F0B">
            <w:pPr>
              <w:spacing w:before="80" w:after="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6AD76A1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7ACB530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7AFBCD7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BEC6C1C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</w:p>
        </w:tc>
      </w:tr>
      <w:tr w:rsidR="00606F0B" w:rsidRPr="001C4430" w14:paraId="6E268CFC" w14:textId="77777777" w:rsidTr="00606F0B">
        <w:trPr>
          <w:trHeight w:val="321"/>
        </w:trPr>
        <w:tc>
          <w:tcPr>
            <w:tcW w:w="3397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1AE67011" w14:textId="77777777" w:rsidR="00606F0B" w:rsidRPr="0076740E" w:rsidRDefault="00606F0B" w:rsidP="00606F0B">
            <w:pPr>
              <w:spacing w:before="80" w:after="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1565F68C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03B01F72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16B30FF0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E773484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</w:p>
        </w:tc>
      </w:tr>
      <w:tr w:rsidR="00606F0B" w:rsidRPr="001C4430" w14:paraId="7791322C" w14:textId="77777777" w:rsidTr="00606F0B">
        <w:trPr>
          <w:trHeight w:val="321"/>
        </w:trPr>
        <w:tc>
          <w:tcPr>
            <w:tcW w:w="3397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57FB8214" w14:textId="77777777" w:rsidR="00606F0B" w:rsidRPr="0076740E" w:rsidRDefault="00606F0B" w:rsidP="00606F0B">
            <w:pPr>
              <w:spacing w:before="80" w:after="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66BA0DB5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0AACCDCC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225FB3F3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C872487" w14:textId="77777777" w:rsidR="00606F0B" w:rsidRPr="0076740E" w:rsidRDefault="00606F0B" w:rsidP="00606F0B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</w:p>
        </w:tc>
      </w:tr>
      <w:tr w:rsidR="00606F0B" w:rsidRPr="001C4430" w14:paraId="4AF34827" w14:textId="77777777" w:rsidTr="00606F0B">
        <w:trPr>
          <w:trHeight w:val="321"/>
        </w:trPr>
        <w:tc>
          <w:tcPr>
            <w:tcW w:w="3397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183EA7BD" w14:textId="77777777" w:rsidR="00606F0B" w:rsidRPr="0076740E" w:rsidRDefault="00606F0B" w:rsidP="00606F0B">
            <w:pPr>
              <w:spacing w:before="40" w:after="0" w:line="240" w:lineRule="auto"/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36B5CAEA" w14:textId="77777777" w:rsidR="00606F0B" w:rsidRPr="0076740E" w:rsidRDefault="00606F0B" w:rsidP="00606F0B">
            <w:pPr>
              <w:spacing w:before="80"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773630E5" w14:textId="77777777" w:rsidR="00606F0B" w:rsidRPr="0076740E" w:rsidRDefault="00606F0B" w:rsidP="00606F0B">
            <w:pPr>
              <w:spacing w:before="80"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74FEC2BD" w14:textId="77777777" w:rsidR="00606F0B" w:rsidRPr="0076740E" w:rsidRDefault="00606F0B" w:rsidP="00606F0B">
            <w:pPr>
              <w:spacing w:before="80"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76740E"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C81CF1C" w14:textId="77777777" w:rsidR="00606F0B" w:rsidRPr="0076740E" w:rsidRDefault="00606F0B" w:rsidP="00606F0B">
            <w:pPr>
              <w:spacing w:before="80"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</w:p>
        </w:tc>
      </w:tr>
      <w:tr w:rsidR="00606F0B" w:rsidRPr="001C4430" w14:paraId="319F754A" w14:textId="77777777" w:rsidTr="00606F0B">
        <w:trPr>
          <w:trHeight w:val="399"/>
        </w:trPr>
        <w:tc>
          <w:tcPr>
            <w:tcW w:w="3397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767171" w:themeFill="background2" w:themeFillShade="80"/>
            <w:vAlign w:val="center"/>
            <w:hideMark/>
          </w:tcPr>
          <w:p w14:paraId="7223D80E" w14:textId="77777777" w:rsidR="00606F0B" w:rsidRPr="0076740E" w:rsidRDefault="00606F0B" w:rsidP="00606F0B">
            <w:pPr>
              <w:spacing w:after="40" w:line="240" w:lineRule="auto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</w:rPr>
            </w:pPr>
            <w:r w:rsidRPr="0076740E">
              <w:rPr>
                <w:rFonts w:ascii="Calibri" w:eastAsia="Times New Roman" w:hAnsi="Calibri" w:cs="Calibri"/>
                <w:b/>
                <w:color w:val="F2F2F2"/>
                <w:sz w:val="18"/>
                <w:szCs w:val="18"/>
                <w:lang w:bidi="de-DE"/>
              </w:rPr>
              <w:t>GESCHÄTZTES ANFANGSBUDGET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767171" w:themeFill="background2" w:themeFillShade="80"/>
            <w:noWrap/>
            <w:vAlign w:val="center"/>
            <w:hideMark/>
          </w:tcPr>
          <w:p w14:paraId="642493C2" w14:textId="77777777" w:rsidR="00606F0B" w:rsidRPr="0076740E" w:rsidRDefault="00606F0B" w:rsidP="00606F0B">
            <w:pPr>
              <w:spacing w:before="8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</w:rPr>
            </w:pPr>
            <w:r w:rsidRPr="0076740E">
              <w:rPr>
                <w:rFonts w:ascii="Calibri" w:eastAsia="Times New Roman" w:hAnsi="Calibri" w:cs="Calibri"/>
                <w:color w:val="F2F2F2"/>
                <w:sz w:val="18"/>
                <w:szCs w:val="18"/>
                <w:lang w:bidi="de-DE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767171" w:themeFill="background2" w:themeFillShade="80"/>
            <w:noWrap/>
            <w:vAlign w:val="center"/>
            <w:hideMark/>
          </w:tcPr>
          <w:p w14:paraId="6A457149" w14:textId="77777777" w:rsidR="00606F0B" w:rsidRPr="0076740E" w:rsidRDefault="00606F0B" w:rsidP="00606F0B">
            <w:pPr>
              <w:spacing w:before="8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</w:rPr>
            </w:pPr>
            <w:r w:rsidRPr="0076740E">
              <w:rPr>
                <w:rFonts w:ascii="Calibri" w:eastAsia="Times New Roman" w:hAnsi="Calibri" w:cs="Calibri"/>
                <w:color w:val="F2F2F2"/>
                <w:sz w:val="18"/>
                <w:szCs w:val="18"/>
                <w:lang w:bidi="de-DE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767171" w:themeFill="background2" w:themeFillShade="80"/>
            <w:noWrap/>
            <w:vAlign w:val="center"/>
            <w:hideMark/>
          </w:tcPr>
          <w:p w14:paraId="0517E85F" w14:textId="77777777" w:rsidR="00606F0B" w:rsidRPr="0076740E" w:rsidRDefault="00606F0B" w:rsidP="00606F0B">
            <w:pPr>
              <w:spacing w:before="8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</w:rPr>
            </w:pPr>
            <w:r w:rsidRPr="0076740E">
              <w:rPr>
                <w:rFonts w:ascii="Calibri" w:eastAsia="Times New Roman" w:hAnsi="Calibri" w:cs="Calibri"/>
                <w:color w:val="F2F2F2"/>
                <w:sz w:val="18"/>
                <w:szCs w:val="18"/>
                <w:lang w:bidi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767171" w:themeFill="background2" w:themeFillShade="80"/>
            <w:noWrap/>
            <w:vAlign w:val="center"/>
          </w:tcPr>
          <w:p w14:paraId="013A38BE" w14:textId="77777777" w:rsidR="00606F0B" w:rsidRPr="0076740E" w:rsidRDefault="00606F0B" w:rsidP="00606F0B">
            <w:pPr>
              <w:spacing w:before="8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</w:rPr>
            </w:pPr>
          </w:p>
        </w:tc>
      </w:tr>
    </w:tbl>
    <w:p w14:paraId="61A3A023" w14:textId="77777777" w:rsidR="000966E4" w:rsidRDefault="000966E4" w:rsidP="000966E4">
      <w:pPr>
        <w:spacing w:line="240" w:lineRule="auto"/>
        <w:jc w:val="both"/>
        <w:rPr>
          <w:color w:val="D83B01"/>
          <w:sz w:val="28"/>
        </w:rPr>
      </w:pPr>
    </w:p>
    <w:p w14:paraId="3F74270C" w14:textId="77777777" w:rsidR="000966E4" w:rsidRDefault="000966E4" w:rsidP="00E600C9"/>
    <w:p w14:paraId="62AB7DDF" w14:textId="77777777" w:rsidR="0008056B" w:rsidRDefault="0008056B" w:rsidP="00E600C9"/>
    <w:p w14:paraId="329D37DD" w14:textId="77777777" w:rsidR="0008056B" w:rsidRDefault="0008056B" w:rsidP="00E600C9"/>
    <w:p w14:paraId="469E4D56" w14:textId="48E6D02F" w:rsidR="0008056B" w:rsidRDefault="0008056B" w:rsidP="00E600C9"/>
    <w:p w14:paraId="59CD688C" w14:textId="3830BC05" w:rsidR="00466E61" w:rsidRDefault="00466E61" w:rsidP="00E600C9"/>
    <w:p w14:paraId="40A9DAA4" w14:textId="4F35A2B7" w:rsidR="00466E61" w:rsidRDefault="00466E61" w:rsidP="00E600C9"/>
    <w:tbl>
      <w:tblPr>
        <w:tblpPr w:leftFromText="141" w:rightFromText="141" w:vertAnchor="page" w:horzAnchor="margin" w:tblpXSpec="center" w:tblpY="1501"/>
        <w:tblW w:w="6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397"/>
      </w:tblGrid>
      <w:tr w:rsidR="00367065" w:rsidRPr="001C4430" w14:paraId="7FC2B413" w14:textId="77777777" w:rsidTr="00367065">
        <w:trPr>
          <w:trHeight w:val="399"/>
        </w:trPr>
        <w:tc>
          <w:tcPr>
            <w:tcW w:w="3397" w:type="dxa"/>
            <w:shd w:val="clear" w:color="auto" w:fill="767171" w:themeFill="background2" w:themeFillShade="80"/>
            <w:noWrap/>
            <w:vAlign w:val="center"/>
          </w:tcPr>
          <w:p w14:paraId="6C2769EC" w14:textId="77777777" w:rsidR="00367065" w:rsidRPr="00466E61" w:rsidRDefault="00367065" w:rsidP="00367065">
            <w:pPr>
              <w:spacing w:before="80" w:after="80" w:line="36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</w:rPr>
              <w:t>FINANZIERUNGSBEDARF</w:t>
            </w:r>
          </w:p>
        </w:tc>
        <w:tc>
          <w:tcPr>
            <w:tcW w:w="3397" w:type="dxa"/>
            <w:shd w:val="clear" w:color="auto" w:fill="767171" w:themeFill="background2" w:themeFillShade="80"/>
          </w:tcPr>
          <w:p w14:paraId="3F176677" w14:textId="77777777" w:rsidR="00367065" w:rsidRPr="00466E61" w:rsidRDefault="00367065" w:rsidP="00367065">
            <w:pPr>
              <w:spacing w:before="80" w:after="80" w:line="36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367065" w:rsidRPr="001C4430" w14:paraId="1AC72470" w14:textId="77777777" w:rsidTr="00367065">
        <w:trPr>
          <w:trHeight w:val="399"/>
        </w:trPr>
        <w:tc>
          <w:tcPr>
            <w:tcW w:w="3397" w:type="dxa"/>
            <w:shd w:val="clear" w:color="000000" w:fill="E6E6E6"/>
            <w:noWrap/>
            <w:vAlign w:val="center"/>
            <w:hideMark/>
          </w:tcPr>
          <w:p w14:paraId="6B833CBA" w14:textId="77777777" w:rsidR="00367065" w:rsidRPr="0076740E" w:rsidRDefault="00367065" w:rsidP="00367065">
            <w:pPr>
              <w:spacing w:before="80" w:after="8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18"/>
              </w:rPr>
              <w:t>„La Crema“ Deli-Coffeeshop</w:t>
            </w:r>
          </w:p>
        </w:tc>
        <w:tc>
          <w:tcPr>
            <w:tcW w:w="3397" w:type="dxa"/>
            <w:shd w:val="clear" w:color="000000" w:fill="E6E6E6"/>
          </w:tcPr>
          <w:p w14:paraId="24BDA747" w14:textId="77777777" w:rsidR="00367065" w:rsidRDefault="00367065" w:rsidP="00367065">
            <w:pPr>
              <w:spacing w:before="80" w:after="8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18"/>
              </w:rPr>
              <w:t>GESAMTKOSTEN</w:t>
            </w:r>
          </w:p>
        </w:tc>
      </w:tr>
      <w:tr w:rsidR="00367065" w:rsidRPr="001C4430" w14:paraId="50A40B69" w14:textId="77777777" w:rsidTr="00367065">
        <w:trPr>
          <w:trHeight w:val="399"/>
        </w:trPr>
        <w:tc>
          <w:tcPr>
            <w:tcW w:w="3397" w:type="dxa"/>
            <w:shd w:val="clear" w:color="000000" w:fill="E6E6E6"/>
            <w:vAlign w:val="center"/>
            <w:hideMark/>
          </w:tcPr>
          <w:p w14:paraId="64CDA7C4" w14:textId="77777777" w:rsidR="00367065" w:rsidRPr="0076740E" w:rsidRDefault="00367065" w:rsidP="00367065">
            <w:pPr>
              <w:spacing w:before="80" w:after="8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18"/>
              </w:rPr>
            </w:pPr>
            <w:r w:rsidRPr="0076740E">
              <w:rPr>
                <w:rFonts w:ascii="Calibri" w:eastAsia="Times New Roman" w:hAnsi="Calibri" w:cs="Calibri"/>
                <w:b/>
                <w:color w:val="2F2F2F"/>
                <w:sz w:val="18"/>
                <w:szCs w:val="18"/>
                <w:lang w:bidi="de-DE"/>
              </w:rPr>
              <w:t>KOSTENELEMENTE</w:t>
            </w:r>
          </w:p>
        </w:tc>
        <w:tc>
          <w:tcPr>
            <w:tcW w:w="3397" w:type="dxa"/>
            <w:shd w:val="clear" w:color="000000" w:fill="E6E6E6"/>
          </w:tcPr>
          <w:p w14:paraId="40A9E431" w14:textId="77777777" w:rsidR="00367065" w:rsidRPr="0076740E" w:rsidRDefault="00367065" w:rsidP="00367065">
            <w:pPr>
              <w:spacing w:before="80" w:after="80" w:line="360" w:lineRule="auto"/>
              <w:jc w:val="center"/>
              <w:rPr>
                <w:rFonts w:ascii="Calibri" w:eastAsia="Times New Roman" w:hAnsi="Calibri" w:cs="Calibri"/>
                <w:b/>
                <w:color w:val="2F2F2F"/>
                <w:sz w:val="18"/>
                <w:szCs w:val="18"/>
                <w:lang w:bidi="de-DE"/>
              </w:rPr>
            </w:pPr>
          </w:p>
        </w:tc>
      </w:tr>
      <w:tr w:rsidR="00367065" w:rsidRPr="001C4430" w14:paraId="61E9976A" w14:textId="77777777" w:rsidTr="00367065">
        <w:trPr>
          <w:trHeight w:val="321"/>
        </w:trPr>
        <w:tc>
          <w:tcPr>
            <w:tcW w:w="3397" w:type="dxa"/>
            <w:shd w:val="clear" w:color="000000" w:fill="E6E6E6"/>
            <w:vAlign w:val="center"/>
            <w:hideMark/>
          </w:tcPr>
          <w:p w14:paraId="40568C4B" w14:textId="77777777" w:rsidR="00367065" w:rsidRPr="0076740E" w:rsidRDefault="00367065" w:rsidP="00367065">
            <w:pPr>
              <w:spacing w:before="80" w:after="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  <w:t>Summe Umbaukosten</w:t>
            </w:r>
          </w:p>
        </w:tc>
        <w:tc>
          <w:tcPr>
            <w:tcW w:w="3397" w:type="dxa"/>
            <w:shd w:val="clear" w:color="000000" w:fill="E6E6E6"/>
          </w:tcPr>
          <w:p w14:paraId="5350E838" w14:textId="0BAF72B1" w:rsidR="00367065" w:rsidRPr="006B08BF" w:rsidRDefault="00367065" w:rsidP="00367065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  <w:lang w:bidi="de-DE"/>
              </w:rPr>
            </w:pPr>
          </w:p>
        </w:tc>
      </w:tr>
      <w:tr w:rsidR="00367065" w:rsidRPr="001C4430" w14:paraId="73DEA127" w14:textId="77777777" w:rsidTr="00367065">
        <w:trPr>
          <w:trHeight w:val="321"/>
        </w:trPr>
        <w:tc>
          <w:tcPr>
            <w:tcW w:w="3397" w:type="dxa"/>
            <w:shd w:val="clear" w:color="000000" w:fill="E6E6E6"/>
            <w:vAlign w:val="center"/>
            <w:hideMark/>
          </w:tcPr>
          <w:p w14:paraId="5962AD00" w14:textId="77777777" w:rsidR="00367065" w:rsidRPr="009408B9" w:rsidRDefault="00367065" w:rsidP="00367065">
            <w:pPr>
              <w:spacing w:before="80" w:after="0" w:line="360" w:lineRule="auto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  <w:t>Kostenvoranschlag</w:t>
            </w:r>
          </w:p>
        </w:tc>
        <w:tc>
          <w:tcPr>
            <w:tcW w:w="3397" w:type="dxa"/>
            <w:shd w:val="clear" w:color="000000" w:fill="E6E6E6"/>
          </w:tcPr>
          <w:p w14:paraId="3993BDA1" w14:textId="64CF996F" w:rsidR="00367065" w:rsidRPr="0076740E" w:rsidRDefault="00367065" w:rsidP="00367065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</w:tr>
      <w:tr w:rsidR="00367065" w:rsidRPr="001C4430" w14:paraId="37B9D63B" w14:textId="77777777" w:rsidTr="00367065">
        <w:trPr>
          <w:trHeight w:val="321"/>
        </w:trPr>
        <w:tc>
          <w:tcPr>
            <w:tcW w:w="3397" w:type="dxa"/>
            <w:shd w:val="clear" w:color="000000" w:fill="E6E6E6"/>
            <w:vAlign w:val="center"/>
            <w:hideMark/>
          </w:tcPr>
          <w:p w14:paraId="3ED942F0" w14:textId="77777777" w:rsidR="00367065" w:rsidRPr="0076740E" w:rsidRDefault="00367065" w:rsidP="00367065">
            <w:pPr>
              <w:spacing w:before="80" w:after="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  <w:t>Summe Betriebseinrichtung</w:t>
            </w:r>
          </w:p>
        </w:tc>
        <w:tc>
          <w:tcPr>
            <w:tcW w:w="3397" w:type="dxa"/>
            <w:shd w:val="clear" w:color="000000" w:fill="E6E6E6"/>
          </w:tcPr>
          <w:p w14:paraId="2FE9CF13" w14:textId="77777777" w:rsidR="00367065" w:rsidRPr="0076740E" w:rsidRDefault="00367065" w:rsidP="00367065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</w:tr>
      <w:tr w:rsidR="00367065" w:rsidRPr="001C4430" w14:paraId="41304E7D" w14:textId="77777777" w:rsidTr="00367065">
        <w:trPr>
          <w:trHeight w:val="321"/>
        </w:trPr>
        <w:tc>
          <w:tcPr>
            <w:tcW w:w="3397" w:type="dxa"/>
            <w:shd w:val="clear" w:color="000000" w:fill="E6E6E6"/>
            <w:vAlign w:val="center"/>
            <w:hideMark/>
          </w:tcPr>
          <w:p w14:paraId="6F5C7677" w14:textId="77777777" w:rsidR="00367065" w:rsidRPr="006C2035" w:rsidRDefault="00367065" w:rsidP="00367065">
            <w:pPr>
              <w:spacing w:before="80" w:after="0" w:line="360" w:lineRule="auto"/>
              <w:rPr>
                <w:rFonts w:ascii="Calibri" w:eastAsia="Times New Roman" w:hAnsi="Calibri" w:cs="Calibri"/>
                <w:bCs/>
                <w:color w:val="2F2F2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Cs/>
                <w:color w:val="2F2F2F"/>
                <w:sz w:val="16"/>
                <w:szCs w:val="16"/>
              </w:rPr>
              <w:t>Verkaufstresen</w:t>
            </w:r>
          </w:p>
        </w:tc>
        <w:tc>
          <w:tcPr>
            <w:tcW w:w="3397" w:type="dxa"/>
            <w:shd w:val="clear" w:color="000000" w:fill="E6E6E6"/>
          </w:tcPr>
          <w:p w14:paraId="493995B0" w14:textId="77777777" w:rsidR="00367065" w:rsidRPr="0076740E" w:rsidRDefault="00367065" w:rsidP="00367065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</w:tr>
      <w:tr w:rsidR="00367065" w:rsidRPr="001C4430" w14:paraId="6C2C184E" w14:textId="77777777" w:rsidTr="00367065">
        <w:trPr>
          <w:trHeight w:val="321"/>
        </w:trPr>
        <w:tc>
          <w:tcPr>
            <w:tcW w:w="3397" w:type="dxa"/>
            <w:shd w:val="clear" w:color="000000" w:fill="E6E6E6"/>
            <w:vAlign w:val="center"/>
            <w:hideMark/>
          </w:tcPr>
          <w:p w14:paraId="753FEB2C" w14:textId="77777777" w:rsidR="00367065" w:rsidRPr="006C2035" w:rsidRDefault="00367065" w:rsidP="00367065">
            <w:pPr>
              <w:spacing w:before="80" w:after="0" w:line="360" w:lineRule="auto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6C2035"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  <w:t xml:space="preserve">Gekühlte </w:t>
            </w:r>
            <w:r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  <w:t>Glas-V</w:t>
            </w:r>
            <w:r w:rsidRPr="006C2035"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  <w:t>itrine</w:t>
            </w:r>
          </w:p>
        </w:tc>
        <w:tc>
          <w:tcPr>
            <w:tcW w:w="3397" w:type="dxa"/>
            <w:shd w:val="clear" w:color="000000" w:fill="E6E6E6"/>
          </w:tcPr>
          <w:p w14:paraId="302DE80D" w14:textId="77777777" w:rsidR="00367065" w:rsidRPr="0076740E" w:rsidRDefault="00367065" w:rsidP="00367065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</w:tr>
      <w:tr w:rsidR="00367065" w:rsidRPr="001C4430" w14:paraId="3AB1CCA0" w14:textId="77777777" w:rsidTr="00367065">
        <w:trPr>
          <w:trHeight w:val="321"/>
        </w:trPr>
        <w:tc>
          <w:tcPr>
            <w:tcW w:w="3397" w:type="dxa"/>
            <w:shd w:val="clear" w:color="000000" w:fill="E6E6E6"/>
            <w:vAlign w:val="center"/>
            <w:hideMark/>
          </w:tcPr>
          <w:p w14:paraId="72AD6384" w14:textId="77777777" w:rsidR="00367065" w:rsidRPr="006C2035" w:rsidRDefault="00367065" w:rsidP="00367065">
            <w:pPr>
              <w:spacing w:before="80" w:after="0" w:line="360" w:lineRule="auto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  <w:t>Getränkekühlschrank</w:t>
            </w:r>
          </w:p>
        </w:tc>
        <w:tc>
          <w:tcPr>
            <w:tcW w:w="3397" w:type="dxa"/>
            <w:shd w:val="clear" w:color="000000" w:fill="E6E6E6"/>
          </w:tcPr>
          <w:p w14:paraId="00CFB079" w14:textId="77777777" w:rsidR="00367065" w:rsidRPr="0076740E" w:rsidRDefault="00367065" w:rsidP="00367065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</w:tr>
      <w:tr w:rsidR="00367065" w:rsidRPr="001C4430" w14:paraId="0AB7AE73" w14:textId="77777777" w:rsidTr="00367065">
        <w:trPr>
          <w:trHeight w:val="321"/>
        </w:trPr>
        <w:tc>
          <w:tcPr>
            <w:tcW w:w="3397" w:type="dxa"/>
            <w:shd w:val="clear" w:color="000000" w:fill="E6E6E6"/>
            <w:vAlign w:val="center"/>
            <w:hideMark/>
          </w:tcPr>
          <w:p w14:paraId="5203F895" w14:textId="77777777" w:rsidR="00367065" w:rsidRPr="006C2035" w:rsidRDefault="00367065" w:rsidP="00367065">
            <w:pPr>
              <w:spacing w:before="80" w:after="0" w:line="360" w:lineRule="auto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  <w:t>Kaffeemaschine</w:t>
            </w:r>
          </w:p>
        </w:tc>
        <w:tc>
          <w:tcPr>
            <w:tcW w:w="3397" w:type="dxa"/>
            <w:shd w:val="clear" w:color="000000" w:fill="E6E6E6"/>
          </w:tcPr>
          <w:p w14:paraId="7D6444FE" w14:textId="77777777" w:rsidR="00367065" w:rsidRPr="0076740E" w:rsidRDefault="00367065" w:rsidP="00367065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</w:tr>
      <w:tr w:rsidR="00367065" w:rsidRPr="001C4430" w14:paraId="6A73B042" w14:textId="77777777" w:rsidTr="00367065">
        <w:trPr>
          <w:trHeight w:val="321"/>
        </w:trPr>
        <w:tc>
          <w:tcPr>
            <w:tcW w:w="3397" w:type="dxa"/>
            <w:shd w:val="clear" w:color="000000" w:fill="E6E6E6"/>
            <w:vAlign w:val="center"/>
            <w:hideMark/>
          </w:tcPr>
          <w:p w14:paraId="43AC3417" w14:textId="77777777" w:rsidR="00367065" w:rsidRPr="00BD566E" w:rsidRDefault="00367065" w:rsidP="00367065">
            <w:pPr>
              <w:spacing w:before="80" w:after="0" w:line="360" w:lineRule="auto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  <w:t>Kasse</w:t>
            </w:r>
          </w:p>
        </w:tc>
        <w:tc>
          <w:tcPr>
            <w:tcW w:w="3397" w:type="dxa"/>
            <w:shd w:val="clear" w:color="000000" w:fill="E6E6E6"/>
          </w:tcPr>
          <w:p w14:paraId="405726AE" w14:textId="77777777" w:rsidR="00367065" w:rsidRPr="0076740E" w:rsidRDefault="00367065" w:rsidP="00367065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</w:tr>
      <w:tr w:rsidR="00367065" w:rsidRPr="001C4430" w14:paraId="415BEDBB" w14:textId="77777777" w:rsidTr="00367065">
        <w:trPr>
          <w:trHeight w:val="321"/>
        </w:trPr>
        <w:tc>
          <w:tcPr>
            <w:tcW w:w="3397" w:type="dxa"/>
            <w:shd w:val="clear" w:color="000000" w:fill="E6E6E6"/>
            <w:vAlign w:val="center"/>
          </w:tcPr>
          <w:p w14:paraId="733DC604" w14:textId="77777777" w:rsidR="00367065" w:rsidRPr="0076740E" w:rsidRDefault="00367065" w:rsidP="00367065">
            <w:pPr>
              <w:spacing w:before="80" w:after="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3397" w:type="dxa"/>
            <w:shd w:val="clear" w:color="000000" w:fill="E6E6E6"/>
          </w:tcPr>
          <w:p w14:paraId="23E272D4" w14:textId="77777777" w:rsidR="00367065" w:rsidRPr="0076740E" w:rsidRDefault="00367065" w:rsidP="00367065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</w:tr>
      <w:tr w:rsidR="00367065" w:rsidRPr="001C4430" w14:paraId="4C3F4BAB" w14:textId="77777777" w:rsidTr="00367065">
        <w:trPr>
          <w:trHeight w:val="321"/>
        </w:trPr>
        <w:tc>
          <w:tcPr>
            <w:tcW w:w="3397" w:type="dxa"/>
            <w:shd w:val="clear" w:color="000000" w:fill="E6E6E6"/>
            <w:vAlign w:val="center"/>
            <w:hideMark/>
          </w:tcPr>
          <w:p w14:paraId="002ECD95" w14:textId="77777777" w:rsidR="00367065" w:rsidRPr="0076740E" w:rsidRDefault="00367065" w:rsidP="00367065">
            <w:pPr>
              <w:spacing w:before="80" w:after="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  <w:t>Summe Erstbestand Waren</w:t>
            </w:r>
          </w:p>
        </w:tc>
        <w:tc>
          <w:tcPr>
            <w:tcW w:w="3397" w:type="dxa"/>
            <w:shd w:val="clear" w:color="000000" w:fill="E6E6E6"/>
          </w:tcPr>
          <w:p w14:paraId="1E916E40" w14:textId="77777777" w:rsidR="00367065" w:rsidRPr="0076740E" w:rsidRDefault="00367065" w:rsidP="00367065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</w:tr>
      <w:tr w:rsidR="00367065" w:rsidRPr="001C4430" w14:paraId="659DF7D8" w14:textId="77777777" w:rsidTr="00367065">
        <w:trPr>
          <w:trHeight w:val="321"/>
        </w:trPr>
        <w:tc>
          <w:tcPr>
            <w:tcW w:w="3397" w:type="dxa"/>
            <w:shd w:val="clear" w:color="000000" w:fill="E6E6E6"/>
            <w:vAlign w:val="center"/>
            <w:hideMark/>
          </w:tcPr>
          <w:p w14:paraId="3346ACBF" w14:textId="77777777" w:rsidR="00367065" w:rsidRPr="00EF1C08" w:rsidRDefault="00367065" w:rsidP="00367065">
            <w:pPr>
              <w:spacing w:before="80" w:after="0" w:line="360" w:lineRule="auto"/>
              <w:rPr>
                <w:rFonts w:ascii="Calibri" w:eastAsia="Times New Roman" w:hAnsi="Calibri" w:cs="Calibri"/>
                <w:bCs/>
                <w:color w:val="2F2F2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Cs/>
                <w:color w:val="2F2F2F"/>
                <w:sz w:val="16"/>
                <w:szCs w:val="16"/>
              </w:rPr>
              <w:t>Food</w:t>
            </w:r>
          </w:p>
        </w:tc>
        <w:tc>
          <w:tcPr>
            <w:tcW w:w="3397" w:type="dxa"/>
            <w:shd w:val="clear" w:color="000000" w:fill="E6E6E6"/>
          </w:tcPr>
          <w:p w14:paraId="395DFC1F" w14:textId="77777777" w:rsidR="00367065" w:rsidRPr="0076740E" w:rsidRDefault="00367065" w:rsidP="00367065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</w:tr>
      <w:tr w:rsidR="00367065" w:rsidRPr="001C4430" w14:paraId="59C13EFF" w14:textId="77777777" w:rsidTr="00367065">
        <w:trPr>
          <w:trHeight w:val="321"/>
        </w:trPr>
        <w:tc>
          <w:tcPr>
            <w:tcW w:w="3397" w:type="dxa"/>
            <w:shd w:val="clear" w:color="000000" w:fill="E6E6E6"/>
            <w:vAlign w:val="center"/>
            <w:hideMark/>
          </w:tcPr>
          <w:p w14:paraId="7839F75A" w14:textId="77777777" w:rsidR="00367065" w:rsidRPr="00EF1C08" w:rsidRDefault="00367065" w:rsidP="00367065">
            <w:pPr>
              <w:spacing w:before="80" w:after="0" w:line="360" w:lineRule="auto"/>
              <w:rPr>
                <w:rFonts w:ascii="Calibri" w:eastAsia="Times New Roman" w:hAnsi="Calibri" w:cs="Calibri"/>
                <w:bCs/>
                <w:color w:val="2F2F2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Cs/>
                <w:color w:val="2F2F2F"/>
                <w:sz w:val="16"/>
                <w:szCs w:val="16"/>
              </w:rPr>
              <w:t>Getränke</w:t>
            </w:r>
          </w:p>
        </w:tc>
        <w:tc>
          <w:tcPr>
            <w:tcW w:w="3397" w:type="dxa"/>
            <w:shd w:val="clear" w:color="000000" w:fill="E6E6E6"/>
          </w:tcPr>
          <w:p w14:paraId="62D32863" w14:textId="77777777" w:rsidR="00367065" w:rsidRPr="0076740E" w:rsidRDefault="00367065" w:rsidP="00367065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</w:tr>
      <w:tr w:rsidR="00367065" w:rsidRPr="001C4430" w14:paraId="6DF45616" w14:textId="77777777" w:rsidTr="00367065">
        <w:trPr>
          <w:trHeight w:val="321"/>
        </w:trPr>
        <w:tc>
          <w:tcPr>
            <w:tcW w:w="3397" w:type="dxa"/>
            <w:shd w:val="clear" w:color="000000" w:fill="E6E6E6"/>
            <w:vAlign w:val="center"/>
            <w:hideMark/>
          </w:tcPr>
          <w:p w14:paraId="659A9F17" w14:textId="77777777" w:rsidR="00367065" w:rsidRPr="0076740E" w:rsidRDefault="00367065" w:rsidP="00367065">
            <w:pPr>
              <w:spacing w:before="80" w:after="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3397" w:type="dxa"/>
            <w:shd w:val="clear" w:color="000000" w:fill="E6E6E6"/>
          </w:tcPr>
          <w:p w14:paraId="77D6291E" w14:textId="77777777" w:rsidR="00367065" w:rsidRPr="0076740E" w:rsidRDefault="00367065" w:rsidP="00367065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</w:tr>
      <w:tr w:rsidR="00367065" w:rsidRPr="001C4430" w14:paraId="3AD9CA10" w14:textId="77777777" w:rsidTr="00367065">
        <w:trPr>
          <w:trHeight w:val="321"/>
        </w:trPr>
        <w:tc>
          <w:tcPr>
            <w:tcW w:w="3397" w:type="dxa"/>
            <w:shd w:val="clear" w:color="000000" w:fill="E6E6E6"/>
            <w:vAlign w:val="center"/>
            <w:hideMark/>
          </w:tcPr>
          <w:p w14:paraId="5197834D" w14:textId="77777777" w:rsidR="00367065" w:rsidRPr="0076740E" w:rsidRDefault="00367065" w:rsidP="00367065">
            <w:pPr>
              <w:spacing w:before="80" w:after="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  <w:t>Summe Kosten Anlaufkosten</w:t>
            </w:r>
          </w:p>
        </w:tc>
        <w:tc>
          <w:tcPr>
            <w:tcW w:w="3397" w:type="dxa"/>
            <w:shd w:val="clear" w:color="000000" w:fill="E6E6E6"/>
          </w:tcPr>
          <w:p w14:paraId="3C94FDCF" w14:textId="77777777" w:rsidR="00367065" w:rsidRPr="0076740E" w:rsidRDefault="00367065" w:rsidP="00367065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</w:tr>
      <w:tr w:rsidR="00367065" w:rsidRPr="001C4430" w14:paraId="52006945" w14:textId="77777777" w:rsidTr="00367065">
        <w:trPr>
          <w:trHeight w:val="321"/>
        </w:trPr>
        <w:tc>
          <w:tcPr>
            <w:tcW w:w="3397" w:type="dxa"/>
            <w:shd w:val="clear" w:color="000000" w:fill="E6E6E6"/>
            <w:vAlign w:val="center"/>
            <w:hideMark/>
          </w:tcPr>
          <w:p w14:paraId="502995D0" w14:textId="21298B7E" w:rsidR="00367065" w:rsidRPr="00594612" w:rsidRDefault="00FF616D" w:rsidP="00367065">
            <w:pPr>
              <w:spacing w:before="80" w:after="0" w:line="360" w:lineRule="auto"/>
              <w:rPr>
                <w:rFonts w:ascii="Calibri" w:eastAsia="Times New Roman" w:hAnsi="Calibri" w:cs="Calibri"/>
                <w:bCs/>
                <w:color w:val="2F2F2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Cs/>
                <w:color w:val="2F2F2F"/>
                <w:sz w:val="16"/>
                <w:szCs w:val="16"/>
              </w:rPr>
              <w:t>Miete</w:t>
            </w:r>
          </w:p>
        </w:tc>
        <w:tc>
          <w:tcPr>
            <w:tcW w:w="3397" w:type="dxa"/>
            <w:shd w:val="clear" w:color="000000" w:fill="E6E6E6"/>
          </w:tcPr>
          <w:p w14:paraId="666529C5" w14:textId="77777777" w:rsidR="00367065" w:rsidRPr="0076740E" w:rsidRDefault="00367065" w:rsidP="00367065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</w:tr>
      <w:tr w:rsidR="00367065" w:rsidRPr="001C4430" w14:paraId="3E01F578" w14:textId="77777777" w:rsidTr="00367065">
        <w:trPr>
          <w:trHeight w:val="321"/>
        </w:trPr>
        <w:tc>
          <w:tcPr>
            <w:tcW w:w="3397" w:type="dxa"/>
            <w:shd w:val="clear" w:color="000000" w:fill="E6E6E6"/>
            <w:vAlign w:val="center"/>
            <w:hideMark/>
          </w:tcPr>
          <w:p w14:paraId="74D35BD2" w14:textId="77777777" w:rsidR="00367065" w:rsidRPr="00594612" w:rsidRDefault="00367065" w:rsidP="00367065">
            <w:pPr>
              <w:spacing w:before="80" w:after="0" w:line="360" w:lineRule="auto"/>
              <w:rPr>
                <w:rFonts w:ascii="Calibri" w:eastAsia="Times New Roman" w:hAnsi="Calibri" w:cs="Calibri"/>
                <w:bCs/>
                <w:color w:val="2F2F2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Cs/>
                <w:color w:val="2F2F2F"/>
                <w:sz w:val="16"/>
                <w:szCs w:val="16"/>
              </w:rPr>
              <w:t>Versicherungen</w:t>
            </w:r>
          </w:p>
        </w:tc>
        <w:tc>
          <w:tcPr>
            <w:tcW w:w="3397" w:type="dxa"/>
            <w:shd w:val="clear" w:color="000000" w:fill="E6E6E6"/>
          </w:tcPr>
          <w:p w14:paraId="6B768CBC" w14:textId="77777777" w:rsidR="00367065" w:rsidRPr="0076740E" w:rsidRDefault="00367065" w:rsidP="00367065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</w:tr>
      <w:tr w:rsidR="00367065" w:rsidRPr="001C4430" w14:paraId="4CEA3C7D" w14:textId="77777777" w:rsidTr="00367065">
        <w:trPr>
          <w:trHeight w:val="321"/>
        </w:trPr>
        <w:tc>
          <w:tcPr>
            <w:tcW w:w="3397" w:type="dxa"/>
            <w:shd w:val="clear" w:color="000000" w:fill="E6E6E6"/>
            <w:vAlign w:val="center"/>
            <w:hideMark/>
          </w:tcPr>
          <w:p w14:paraId="6C32C918" w14:textId="77777777" w:rsidR="00367065" w:rsidRPr="00594612" w:rsidRDefault="00367065" w:rsidP="00367065">
            <w:pPr>
              <w:spacing w:before="80" w:after="0" w:line="360" w:lineRule="auto"/>
              <w:rPr>
                <w:rFonts w:ascii="Calibri" w:eastAsia="Times New Roman" w:hAnsi="Calibri" w:cs="Calibri"/>
                <w:bCs/>
                <w:color w:val="2F2F2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Cs/>
                <w:color w:val="2F2F2F"/>
                <w:sz w:val="16"/>
                <w:szCs w:val="16"/>
              </w:rPr>
              <w:t>Energie</w:t>
            </w:r>
          </w:p>
        </w:tc>
        <w:tc>
          <w:tcPr>
            <w:tcW w:w="3397" w:type="dxa"/>
            <w:shd w:val="clear" w:color="000000" w:fill="E6E6E6"/>
          </w:tcPr>
          <w:p w14:paraId="73598903" w14:textId="77777777" w:rsidR="00367065" w:rsidRPr="0076740E" w:rsidRDefault="00367065" w:rsidP="00367065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</w:tr>
      <w:tr w:rsidR="00367065" w:rsidRPr="001C4430" w14:paraId="6383E24F" w14:textId="77777777" w:rsidTr="00367065">
        <w:trPr>
          <w:trHeight w:val="321"/>
        </w:trPr>
        <w:tc>
          <w:tcPr>
            <w:tcW w:w="3397" w:type="dxa"/>
            <w:shd w:val="clear" w:color="000000" w:fill="E6E6E6"/>
            <w:vAlign w:val="center"/>
            <w:hideMark/>
          </w:tcPr>
          <w:p w14:paraId="511F5FC0" w14:textId="0F76F95F" w:rsidR="00367065" w:rsidRPr="0076740E" w:rsidRDefault="00367065" w:rsidP="00367065">
            <w:pPr>
              <w:spacing w:before="80" w:after="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3397" w:type="dxa"/>
            <w:shd w:val="clear" w:color="000000" w:fill="E6E6E6"/>
          </w:tcPr>
          <w:p w14:paraId="3BA92882" w14:textId="77777777" w:rsidR="00367065" w:rsidRPr="0076740E" w:rsidRDefault="00367065" w:rsidP="00367065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</w:tr>
      <w:tr w:rsidR="00367065" w:rsidRPr="001C4430" w14:paraId="3456C320" w14:textId="77777777" w:rsidTr="00367065">
        <w:trPr>
          <w:trHeight w:val="321"/>
        </w:trPr>
        <w:tc>
          <w:tcPr>
            <w:tcW w:w="3397" w:type="dxa"/>
            <w:shd w:val="clear" w:color="000000" w:fill="E6E6E6"/>
            <w:vAlign w:val="center"/>
            <w:hideMark/>
          </w:tcPr>
          <w:p w14:paraId="558DDDCB" w14:textId="4A121265" w:rsidR="00367065" w:rsidRPr="0076740E" w:rsidRDefault="00E8304A" w:rsidP="00367065">
            <w:pPr>
              <w:spacing w:before="80" w:after="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  <w:t>Summe Gründungskosten</w:t>
            </w:r>
          </w:p>
        </w:tc>
        <w:tc>
          <w:tcPr>
            <w:tcW w:w="3397" w:type="dxa"/>
            <w:shd w:val="clear" w:color="000000" w:fill="E6E6E6"/>
          </w:tcPr>
          <w:p w14:paraId="3E82A091" w14:textId="77777777" w:rsidR="00367065" w:rsidRPr="0076740E" w:rsidRDefault="00367065" w:rsidP="00367065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</w:tr>
      <w:tr w:rsidR="00E8304A" w:rsidRPr="001C4430" w14:paraId="412C966F" w14:textId="77777777" w:rsidTr="00367065">
        <w:trPr>
          <w:trHeight w:val="321"/>
        </w:trPr>
        <w:tc>
          <w:tcPr>
            <w:tcW w:w="3397" w:type="dxa"/>
            <w:shd w:val="clear" w:color="000000" w:fill="E6E6E6"/>
            <w:vAlign w:val="center"/>
          </w:tcPr>
          <w:p w14:paraId="0EFFD5AC" w14:textId="63BF4AA2" w:rsidR="00E8304A" w:rsidRPr="00FF616D" w:rsidRDefault="00FF616D" w:rsidP="00367065">
            <w:pPr>
              <w:spacing w:before="80" w:after="0" w:line="360" w:lineRule="auto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FF616D"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  <w:t>Kaution</w:t>
            </w:r>
          </w:p>
        </w:tc>
        <w:tc>
          <w:tcPr>
            <w:tcW w:w="3397" w:type="dxa"/>
            <w:shd w:val="clear" w:color="000000" w:fill="E6E6E6"/>
          </w:tcPr>
          <w:p w14:paraId="07B4E11C" w14:textId="77777777" w:rsidR="00E8304A" w:rsidRPr="0076740E" w:rsidRDefault="00E8304A" w:rsidP="00367065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</w:tr>
      <w:tr w:rsidR="00E8304A" w:rsidRPr="001C4430" w14:paraId="14D7D6F0" w14:textId="77777777" w:rsidTr="00367065">
        <w:trPr>
          <w:trHeight w:val="321"/>
        </w:trPr>
        <w:tc>
          <w:tcPr>
            <w:tcW w:w="3397" w:type="dxa"/>
            <w:shd w:val="clear" w:color="000000" w:fill="E6E6E6"/>
            <w:vAlign w:val="center"/>
          </w:tcPr>
          <w:p w14:paraId="385907CB" w14:textId="1ECC08D0" w:rsidR="00E8304A" w:rsidRPr="00FF616D" w:rsidRDefault="00FF616D" w:rsidP="00367065">
            <w:pPr>
              <w:spacing w:before="80" w:after="0" w:line="360" w:lineRule="auto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FF616D"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  <w:t>Konzession</w:t>
            </w:r>
          </w:p>
        </w:tc>
        <w:tc>
          <w:tcPr>
            <w:tcW w:w="3397" w:type="dxa"/>
            <w:shd w:val="clear" w:color="000000" w:fill="E6E6E6"/>
          </w:tcPr>
          <w:p w14:paraId="4A8CC113" w14:textId="77777777" w:rsidR="00E8304A" w:rsidRPr="0076740E" w:rsidRDefault="00E8304A" w:rsidP="00367065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</w:tr>
      <w:tr w:rsidR="00E8304A" w:rsidRPr="001C4430" w14:paraId="3D33E6EC" w14:textId="77777777" w:rsidTr="00367065">
        <w:trPr>
          <w:trHeight w:val="321"/>
        </w:trPr>
        <w:tc>
          <w:tcPr>
            <w:tcW w:w="3397" w:type="dxa"/>
            <w:shd w:val="clear" w:color="000000" w:fill="E6E6E6"/>
            <w:vAlign w:val="center"/>
          </w:tcPr>
          <w:p w14:paraId="36E8CDC7" w14:textId="3ADAA08E" w:rsidR="00E8304A" w:rsidRPr="00545D1C" w:rsidRDefault="00545D1C" w:rsidP="00367065">
            <w:pPr>
              <w:spacing w:before="80" w:after="0" w:line="360" w:lineRule="auto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545D1C"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  <w:t>Beratung</w:t>
            </w:r>
          </w:p>
        </w:tc>
        <w:tc>
          <w:tcPr>
            <w:tcW w:w="3397" w:type="dxa"/>
            <w:shd w:val="clear" w:color="000000" w:fill="E6E6E6"/>
          </w:tcPr>
          <w:p w14:paraId="1C2B1E3E" w14:textId="77777777" w:rsidR="00E8304A" w:rsidRPr="0076740E" w:rsidRDefault="00E8304A" w:rsidP="00367065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</w:tr>
      <w:tr w:rsidR="00FF616D" w:rsidRPr="001C4430" w14:paraId="52EEA3EB" w14:textId="77777777" w:rsidTr="00367065">
        <w:trPr>
          <w:trHeight w:val="321"/>
        </w:trPr>
        <w:tc>
          <w:tcPr>
            <w:tcW w:w="3397" w:type="dxa"/>
            <w:shd w:val="clear" w:color="000000" w:fill="E6E6E6"/>
            <w:vAlign w:val="center"/>
          </w:tcPr>
          <w:p w14:paraId="26DAFEA9" w14:textId="1005816B" w:rsidR="00FF616D" w:rsidRDefault="00553266" w:rsidP="00367065">
            <w:pPr>
              <w:spacing w:before="80" w:after="0" w:line="360" w:lineRule="auto"/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  <w:t>Li</w:t>
            </w:r>
            <w:r w:rsidR="009566F7"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  <w:t>quiditätsreserve</w:t>
            </w:r>
          </w:p>
        </w:tc>
        <w:tc>
          <w:tcPr>
            <w:tcW w:w="3397" w:type="dxa"/>
            <w:shd w:val="clear" w:color="000000" w:fill="E6E6E6"/>
          </w:tcPr>
          <w:p w14:paraId="3A686B71" w14:textId="77777777" w:rsidR="00FF616D" w:rsidRPr="0076740E" w:rsidRDefault="00FF616D" w:rsidP="00367065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</w:tr>
      <w:tr w:rsidR="00367065" w:rsidRPr="001C4430" w14:paraId="14D2F9B8" w14:textId="77777777" w:rsidTr="009566F7">
        <w:trPr>
          <w:trHeight w:val="321"/>
        </w:trPr>
        <w:tc>
          <w:tcPr>
            <w:tcW w:w="3397" w:type="dxa"/>
            <w:shd w:val="clear" w:color="auto" w:fill="767171" w:themeFill="background2" w:themeFillShade="80"/>
            <w:vAlign w:val="center"/>
            <w:hideMark/>
          </w:tcPr>
          <w:p w14:paraId="7F888467" w14:textId="6D184A61" w:rsidR="00367065" w:rsidRPr="009566F7" w:rsidRDefault="008C45A0" w:rsidP="00367065">
            <w:pPr>
              <w:spacing w:before="80" w:after="0" w:line="36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7A300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</w:rPr>
              <w:t>Gesamter Kapitalbedarf</w:t>
            </w:r>
          </w:p>
        </w:tc>
        <w:tc>
          <w:tcPr>
            <w:tcW w:w="3397" w:type="dxa"/>
            <w:shd w:val="clear" w:color="auto" w:fill="767171" w:themeFill="background2" w:themeFillShade="80"/>
          </w:tcPr>
          <w:p w14:paraId="334C6532" w14:textId="77777777" w:rsidR="00367065" w:rsidRPr="009566F7" w:rsidRDefault="00367065" w:rsidP="00367065">
            <w:pPr>
              <w:spacing w:before="80" w:after="0" w:line="36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bidi="de-DE"/>
              </w:rPr>
            </w:pPr>
          </w:p>
        </w:tc>
      </w:tr>
      <w:tr w:rsidR="00367065" w:rsidRPr="001C4430" w14:paraId="74584754" w14:textId="77777777" w:rsidTr="00367065">
        <w:trPr>
          <w:trHeight w:val="321"/>
        </w:trPr>
        <w:tc>
          <w:tcPr>
            <w:tcW w:w="3397" w:type="dxa"/>
            <w:shd w:val="clear" w:color="000000" w:fill="E6E6E6"/>
            <w:vAlign w:val="center"/>
            <w:hideMark/>
          </w:tcPr>
          <w:p w14:paraId="7CC2D76A" w14:textId="563CEA67" w:rsidR="00367065" w:rsidRPr="0076740E" w:rsidRDefault="007A3002" w:rsidP="00367065">
            <w:pPr>
              <w:spacing w:before="40" w:after="0" w:line="240" w:lineRule="auto"/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2F2F2F"/>
                <w:sz w:val="16"/>
                <w:szCs w:val="16"/>
              </w:rPr>
              <w:t>Summe Eigenmittel</w:t>
            </w:r>
          </w:p>
        </w:tc>
        <w:tc>
          <w:tcPr>
            <w:tcW w:w="3397" w:type="dxa"/>
            <w:shd w:val="clear" w:color="000000" w:fill="E6E6E6"/>
          </w:tcPr>
          <w:p w14:paraId="59CEF9F6" w14:textId="77777777" w:rsidR="00367065" w:rsidRPr="0076740E" w:rsidRDefault="00367065" w:rsidP="00367065">
            <w:pPr>
              <w:spacing w:before="80"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</w:tr>
      <w:tr w:rsidR="007A3002" w:rsidRPr="001C4430" w14:paraId="10AFEC48" w14:textId="77777777" w:rsidTr="00367065">
        <w:trPr>
          <w:trHeight w:val="321"/>
        </w:trPr>
        <w:tc>
          <w:tcPr>
            <w:tcW w:w="3397" w:type="dxa"/>
            <w:shd w:val="clear" w:color="000000" w:fill="E6E6E6"/>
            <w:vAlign w:val="center"/>
          </w:tcPr>
          <w:p w14:paraId="7ED14B34" w14:textId="7AECC133" w:rsidR="007A3002" w:rsidRPr="005F716C" w:rsidRDefault="005F716C" w:rsidP="00367065">
            <w:pPr>
              <w:spacing w:before="40" w:after="0" w:line="240" w:lineRule="auto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  <w:t>Eigenkapital</w:t>
            </w:r>
          </w:p>
        </w:tc>
        <w:tc>
          <w:tcPr>
            <w:tcW w:w="3397" w:type="dxa"/>
            <w:shd w:val="clear" w:color="000000" w:fill="E6E6E6"/>
          </w:tcPr>
          <w:p w14:paraId="3E3EF7A9" w14:textId="77777777" w:rsidR="007A3002" w:rsidRPr="0076740E" w:rsidRDefault="007A3002" w:rsidP="00367065">
            <w:pPr>
              <w:spacing w:before="80"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</w:tr>
      <w:tr w:rsidR="005F716C" w:rsidRPr="001C4430" w14:paraId="0C9D6EF3" w14:textId="77777777" w:rsidTr="00367065">
        <w:trPr>
          <w:trHeight w:val="321"/>
        </w:trPr>
        <w:tc>
          <w:tcPr>
            <w:tcW w:w="3397" w:type="dxa"/>
            <w:shd w:val="clear" w:color="000000" w:fill="E6E6E6"/>
            <w:vAlign w:val="center"/>
          </w:tcPr>
          <w:p w14:paraId="6E92CEBF" w14:textId="542D446F" w:rsidR="005F716C" w:rsidRPr="005F716C" w:rsidRDefault="005F716C" w:rsidP="00367065">
            <w:pPr>
              <w:spacing w:before="40" w:after="0" w:line="240" w:lineRule="auto"/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</w:pPr>
            <w:r w:rsidRPr="005F716C">
              <w:rPr>
                <w:rFonts w:ascii="Calibri" w:eastAsia="Times New Roman" w:hAnsi="Calibri" w:cs="Calibri"/>
                <w:color w:val="2F2F2F"/>
                <w:sz w:val="16"/>
                <w:szCs w:val="16"/>
              </w:rPr>
              <w:t>Sacheinlagen</w:t>
            </w:r>
          </w:p>
        </w:tc>
        <w:tc>
          <w:tcPr>
            <w:tcW w:w="3397" w:type="dxa"/>
            <w:shd w:val="clear" w:color="000000" w:fill="E6E6E6"/>
          </w:tcPr>
          <w:p w14:paraId="1112784A" w14:textId="77777777" w:rsidR="005F716C" w:rsidRPr="0076740E" w:rsidRDefault="005F716C" w:rsidP="00367065">
            <w:pPr>
              <w:spacing w:before="80"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6"/>
                <w:szCs w:val="16"/>
                <w:lang w:bidi="de-DE"/>
              </w:rPr>
            </w:pPr>
          </w:p>
        </w:tc>
      </w:tr>
      <w:tr w:rsidR="00367065" w:rsidRPr="001C4430" w14:paraId="1407EA1D" w14:textId="77777777" w:rsidTr="00367065">
        <w:trPr>
          <w:trHeight w:val="399"/>
        </w:trPr>
        <w:tc>
          <w:tcPr>
            <w:tcW w:w="3397" w:type="dxa"/>
            <w:shd w:val="clear" w:color="auto" w:fill="767171" w:themeFill="background2" w:themeFillShade="80"/>
            <w:vAlign w:val="center"/>
            <w:hideMark/>
          </w:tcPr>
          <w:p w14:paraId="79B5501B" w14:textId="6BA95612" w:rsidR="00367065" w:rsidRPr="0076740E" w:rsidRDefault="00367065" w:rsidP="00367065">
            <w:pPr>
              <w:spacing w:after="40" w:line="240" w:lineRule="auto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</w:rPr>
              <w:t>SUMME FINANZIERUNGSBEDARF</w:t>
            </w:r>
          </w:p>
        </w:tc>
        <w:tc>
          <w:tcPr>
            <w:tcW w:w="3397" w:type="dxa"/>
            <w:shd w:val="clear" w:color="auto" w:fill="767171" w:themeFill="background2" w:themeFillShade="80"/>
          </w:tcPr>
          <w:p w14:paraId="3BCF1FE8" w14:textId="77777777" w:rsidR="00367065" w:rsidRPr="0076740E" w:rsidRDefault="00367065" w:rsidP="00367065">
            <w:pPr>
              <w:spacing w:before="80" w:after="0" w:line="240" w:lineRule="auto"/>
              <w:jc w:val="center"/>
              <w:rPr>
                <w:rFonts w:ascii="Calibri" w:eastAsia="Times New Roman" w:hAnsi="Calibri" w:cs="Calibri"/>
                <w:b/>
                <w:color w:val="F2F2F2"/>
                <w:sz w:val="18"/>
                <w:szCs w:val="18"/>
                <w:lang w:bidi="de-DE"/>
              </w:rPr>
            </w:pPr>
          </w:p>
        </w:tc>
      </w:tr>
    </w:tbl>
    <w:p w14:paraId="2B5FFA96" w14:textId="77777777" w:rsidR="0008056B" w:rsidRDefault="0008056B" w:rsidP="0008056B">
      <w:pPr>
        <w:spacing w:line="240" w:lineRule="auto"/>
        <w:jc w:val="both"/>
        <w:rPr>
          <w:color w:val="D83B01"/>
          <w:sz w:val="28"/>
        </w:rPr>
      </w:pPr>
    </w:p>
    <w:p w14:paraId="702D0CBC" w14:textId="77777777" w:rsidR="0008056B" w:rsidRDefault="0008056B" w:rsidP="00E600C9"/>
    <w:p w14:paraId="6E6636C4" w14:textId="6A664334" w:rsidR="0008056B" w:rsidRDefault="0008056B" w:rsidP="00E600C9">
      <w:pPr>
        <w:sectPr w:rsidR="0008056B" w:rsidSect="00B01076">
          <w:footerReference w:type="default" r:id="rId10"/>
          <w:type w:val="continuous"/>
          <w:pgSz w:w="11906" w:h="16838" w:code="9"/>
          <w:pgMar w:top="1440" w:right="1440" w:bottom="1440" w:left="1440" w:header="720" w:footer="144" w:gutter="0"/>
          <w:cols w:space="720"/>
          <w:titlePg/>
          <w:docGrid w:linePitch="360"/>
        </w:sectPr>
      </w:pPr>
    </w:p>
    <w:p w14:paraId="4F7C9213" w14:textId="19AD7C19" w:rsidR="00DA7DF6" w:rsidRDefault="00DA7DF6" w:rsidP="00BF55AD">
      <w:pPr>
        <w:pStyle w:val="Listenabsatz"/>
        <w:spacing w:line="240" w:lineRule="auto"/>
        <w:ind w:left="357"/>
        <w:jc w:val="both"/>
      </w:pPr>
      <w:bookmarkStart w:id="9" w:name="RANGE!A1:N34"/>
    </w:p>
    <w:tbl>
      <w:tblPr>
        <w:tblW w:w="13859" w:type="dxa"/>
        <w:tblLayout w:type="fixed"/>
        <w:tblLook w:val="04A0" w:firstRow="1" w:lastRow="0" w:firstColumn="1" w:lastColumn="0" w:noHBand="0" w:noVBand="1"/>
      </w:tblPr>
      <w:tblGrid>
        <w:gridCol w:w="2119"/>
        <w:gridCol w:w="849"/>
        <w:gridCol w:w="972"/>
        <w:gridCol w:w="910"/>
        <w:gridCol w:w="911"/>
        <w:gridCol w:w="759"/>
        <w:gridCol w:w="758"/>
        <w:gridCol w:w="911"/>
        <w:gridCol w:w="759"/>
        <w:gridCol w:w="910"/>
        <w:gridCol w:w="911"/>
        <w:gridCol w:w="910"/>
        <w:gridCol w:w="174"/>
        <w:gridCol w:w="888"/>
        <w:gridCol w:w="1118"/>
      </w:tblGrid>
      <w:tr w:rsidR="00DA7DF6" w:rsidRPr="00DA7DF6" w14:paraId="151ABD17" w14:textId="77777777" w:rsidTr="005861E3">
        <w:trPr>
          <w:divId w:val="1272130857"/>
          <w:trHeight w:val="31"/>
        </w:trPr>
        <w:tc>
          <w:tcPr>
            <w:tcW w:w="13859" w:type="dxa"/>
            <w:gridSpan w:val="15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auto" w:fill="767171" w:themeFill="background2" w:themeFillShade="80"/>
            <w:noWrap/>
            <w:vAlign w:val="center"/>
            <w:hideMark/>
          </w:tcPr>
          <w:p w14:paraId="78FCCB93" w14:textId="7D0FB2E7" w:rsidR="00DA7DF6" w:rsidRPr="00DA7DF6" w:rsidRDefault="00C0683F" w:rsidP="00DA7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2F2F2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F2F2F2"/>
                <w:sz w:val="20"/>
                <w:szCs w:val="20"/>
                <w:lang w:bidi="de-DE"/>
              </w:rPr>
              <w:t xml:space="preserve">WIRTSCHAFTLICHKEITSVORSCHAU </w:t>
            </w:r>
          </w:p>
        </w:tc>
      </w:tr>
      <w:tr w:rsidR="00DA7DF6" w:rsidRPr="00DA7DF6" w14:paraId="7DC16ADF" w14:textId="77777777" w:rsidTr="00BF55AD">
        <w:trPr>
          <w:divId w:val="1272130857"/>
          <w:trHeight w:val="231"/>
        </w:trPr>
        <w:tc>
          <w:tcPr>
            <w:tcW w:w="11853" w:type="dxa"/>
            <w:gridSpan w:val="1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  <w:hideMark/>
          </w:tcPr>
          <w:p w14:paraId="3DD4EA68" w14:textId="5E41B349" w:rsidR="00DA7DF6" w:rsidRPr="00DA7DF6" w:rsidRDefault="006E32BA" w:rsidP="00DA7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2F2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18"/>
              </w:rPr>
              <w:t>„La Crema“ Deli-Coffeeshop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14:paraId="2C316376" w14:textId="0E2C8023" w:rsidR="00DA7DF6" w:rsidRPr="00DA7DF6" w:rsidRDefault="005A7101" w:rsidP="00DA7D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2F2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2F2F2F"/>
                <w:sz w:val="20"/>
                <w:szCs w:val="20"/>
              </w:rPr>
              <w:t>Jahr</w:t>
            </w:r>
          </w:p>
        </w:tc>
      </w:tr>
      <w:tr w:rsidR="00DA7DF6" w:rsidRPr="00DA7DF6" w14:paraId="7E9E7561" w14:textId="77777777" w:rsidTr="005861E3">
        <w:trPr>
          <w:divId w:val="1272130857"/>
          <w:trHeight w:val="31"/>
        </w:trPr>
        <w:tc>
          <w:tcPr>
            <w:tcW w:w="13859" w:type="dxa"/>
            <w:gridSpan w:val="15"/>
            <w:tcBorders>
              <w:top w:val="nil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767171" w:themeFill="background2" w:themeFillShade="80"/>
            <w:vAlign w:val="center"/>
            <w:hideMark/>
          </w:tcPr>
          <w:p w14:paraId="002DF862" w14:textId="77777777" w:rsidR="00DA7DF6" w:rsidRPr="00DA7DF6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0"/>
                <w:szCs w:val="10"/>
              </w:rPr>
            </w:pPr>
            <w:r w:rsidRPr="00DA7DF6">
              <w:rPr>
                <w:rFonts w:ascii="Calibri" w:eastAsia="Times New Roman" w:hAnsi="Calibri" w:cs="Calibri"/>
                <w:color w:val="F2F2F2"/>
                <w:sz w:val="10"/>
                <w:szCs w:val="10"/>
                <w:lang w:bidi="de-DE"/>
              </w:rPr>
              <w:t> </w:t>
            </w:r>
          </w:p>
        </w:tc>
      </w:tr>
      <w:tr w:rsidR="0076740E" w:rsidRPr="00DA7DF6" w14:paraId="78E3D8A2" w14:textId="77777777" w:rsidTr="006E32BA">
        <w:trPr>
          <w:divId w:val="1272130857"/>
          <w:trHeight w:val="231"/>
        </w:trPr>
        <w:tc>
          <w:tcPr>
            <w:tcW w:w="2119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200A09C5" w14:textId="58A71AD0" w:rsidR="00DA7DF6" w:rsidRPr="00DA7DF6" w:rsidRDefault="00E67FBA" w:rsidP="00DA7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2F2F2F"/>
                <w:sz w:val="18"/>
                <w:szCs w:val="20"/>
                <w:lang w:bidi="de-DE"/>
              </w:rPr>
              <w:t xml:space="preserve">EINNAHMEN/ </w:t>
            </w:r>
            <w:r w:rsidR="00DA7DF6" w:rsidRPr="00DA7DF6">
              <w:rPr>
                <w:rFonts w:ascii="Calibri" w:eastAsia="Times New Roman" w:hAnsi="Calibri" w:cs="Calibri"/>
                <w:b/>
                <w:color w:val="2F2F2F"/>
                <w:sz w:val="18"/>
                <w:szCs w:val="20"/>
                <w:lang w:bidi="de-DE"/>
              </w:rPr>
              <w:t>UMSATZ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3C259246" w14:textId="77777777" w:rsidR="00DA7DF6" w:rsidRPr="00DA7DF6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20"/>
              </w:rPr>
            </w:pPr>
            <w:r w:rsidRPr="00DA7DF6">
              <w:rPr>
                <w:rFonts w:ascii="Calibri" w:eastAsia="Times New Roman" w:hAnsi="Calibri" w:cs="Calibri"/>
                <w:b/>
                <w:color w:val="2F2F2F"/>
                <w:sz w:val="18"/>
                <w:szCs w:val="20"/>
                <w:lang w:bidi="de-DE"/>
              </w:rPr>
              <w:t>JAN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08695AC1" w14:textId="77777777" w:rsidR="00DA7DF6" w:rsidRPr="00DA7DF6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20"/>
              </w:rPr>
            </w:pPr>
            <w:r w:rsidRPr="00DA7DF6">
              <w:rPr>
                <w:rFonts w:ascii="Calibri" w:eastAsia="Times New Roman" w:hAnsi="Calibri" w:cs="Calibri"/>
                <w:b/>
                <w:color w:val="2F2F2F"/>
                <w:sz w:val="18"/>
                <w:szCs w:val="20"/>
                <w:lang w:bidi="de-DE"/>
              </w:rPr>
              <w:t>FEB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4CCB50FD" w14:textId="77777777" w:rsidR="00DA7DF6" w:rsidRPr="00DA7DF6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20"/>
              </w:rPr>
            </w:pPr>
            <w:r w:rsidRPr="00DA7DF6">
              <w:rPr>
                <w:rFonts w:ascii="Calibri" w:eastAsia="Times New Roman" w:hAnsi="Calibri" w:cs="Calibri"/>
                <w:b/>
                <w:color w:val="2F2F2F"/>
                <w:sz w:val="18"/>
                <w:szCs w:val="20"/>
                <w:lang w:bidi="de-DE"/>
              </w:rPr>
              <w:t>MRZ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2EEEE090" w14:textId="77777777" w:rsidR="00DA7DF6" w:rsidRPr="00DA7DF6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20"/>
              </w:rPr>
            </w:pPr>
            <w:r w:rsidRPr="00DA7DF6">
              <w:rPr>
                <w:rFonts w:ascii="Calibri" w:eastAsia="Times New Roman" w:hAnsi="Calibri" w:cs="Calibri"/>
                <w:b/>
                <w:color w:val="2F2F2F"/>
                <w:sz w:val="18"/>
                <w:szCs w:val="20"/>
                <w:lang w:bidi="de-DE"/>
              </w:rPr>
              <w:t>APR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1D29C84F" w14:textId="77777777" w:rsidR="00DA7DF6" w:rsidRPr="00DA7DF6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20"/>
              </w:rPr>
            </w:pPr>
            <w:r w:rsidRPr="00DA7DF6">
              <w:rPr>
                <w:rFonts w:ascii="Calibri" w:eastAsia="Times New Roman" w:hAnsi="Calibri" w:cs="Calibri"/>
                <w:b/>
                <w:color w:val="2F2F2F"/>
                <w:sz w:val="18"/>
                <w:szCs w:val="20"/>
                <w:lang w:bidi="de-DE"/>
              </w:rPr>
              <w:t>MAI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66F649ED" w14:textId="77777777" w:rsidR="00DA7DF6" w:rsidRPr="00DA7DF6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20"/>
              </w:rPr>
            </w:pPr>
            <w:r w:rsidRPr="00DA7DF6">
              <w:rPr>
                <w:rFonts w:ascii="Calibri" w:eastAsia="Times New Roman" w:hAnsi="Calibri" w:cs="Calibri"/>
                <w:b/>
                <w:color w:val="2F2F2F"/>
                <w:sz w:val="18"/>
                <w:szCs w:val="20"/>
                <w:lang w:bidi="de-DE"/>
              </w:rPr>
              <w:t>JUN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117EF107" w14:textId="77777777" w:rsidR="00DA7DF6" w:rsidRPr="00DA7DF6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20"/>
              </w:rPr>
            </w:pPr>
            <w:r w:rsidRPr="00DA7DF6">
              <w:rPr>
                <w:rFonts w:ascii="Calibri" w:eastAsia="Times New Roman" w:hAnsi="Calibri" w:cs="Calibri"/>
                <w:b/>
                <w:color w:val="2F2F2F"/>
                <w:sz w:val="18"/>
                <w:szCs w:val="20"/>
                <w:lang w:bidi="de-DE"/>
              </w:rPr>
              <w:t>JUL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4DF14A8C" w14:textId="77777777" w:rsidR="00DA7DF6" w:rsidRPr="00DA7DF6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20"/>
              </w:rPr>
            </w:pPr>
            <w:r w:rsidRPr="00DA7DF6">
              <w:rPr>
                <w:rFonts w:ascii="Calibri" w:eastAsia="Times New Roman" w:hAnsi="Calibri" w:cs="Calibri"/>
                <w:b/>
                <w:color w:val="2F2F2F"/>
                <w:sz w:val="18"/>
                <w:szCs w:val="20"/>
                <w:lang w:bidi="de-DE"/>
              </w:rPr>
              <w:t>AUG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3CC5AEC2" w14:textId="77777777" w:rsidR="00DA7DF6" w:rsidRPr="00DA7DF6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20"/>
              </w:rPr>
            </w:pPr>
            <w:r w:rsidRPr="00DA7DF6">
              <w:rPr>
                <w:rFonts w:ascii="Calibri" w:eastAsia="Times New Roman" w:hAnsi="Calibri" w:cs="Calibri"/>
                <w:b/>
                <w:color w:val="2F2F2F"/>
                <w:sz w:val="18"/>
                <w:szCs w:val="20"/>
                <w:lang w:bidi="de-DE"/>
              </w:rPr>
              <w:t>SEP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06CE1069" w14:textId="77777777" w:rsidR="00DA7DF6" w:rsidRPr="00DA7DF6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20"/>
              </w:rPr>
            </w:pPr>
            <w:r w:rsidRPr="00DA7DF6">
              <w:rPr>
                <w:rFonts w:ascii="Calibri" w:eastAsia="Times New Roman" w:hAnsi="Calibri" w:cs="Calibri"/>
                <w:b/>
                <w:color w:val="2F2F2F"/>
                <w:sz w:val="18"/>
                <w:szCs w:val="20"/>
                <w:lang w:bidi="de-DE"/>
              </w:rPr>
              <w:t>OKT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2A584E02" w14:textId="77777777" w:rsidR="00DA7DF6" w:rsidRPr="00DA7DF6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20"/>
              </w:rPr>
            </w:pPr>
            <w:r w:rsidRPr="00DA7DF6">
              <w:rPr>
                <w:rFonts w:ascii="Calibri" w:eastAsia="Times New Roman" w:hAnsi="Calibri" w:cs="Calibri"/>
                <w:b/>
                <w:color w:val="2F2F2F"/>
                <w:sz w:val="18"/>
                <w:szCs w:val="20"/>
                <w:lang w:bidi="de-DE"/>
              </w:rPr>
              <w:t>NOV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18B56F9B" w14:textId="77777777" w:rsidR="00DA7DF6" w:rsidRPr="00DA7DF6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20"/>
              </w:rPr>
            </w:pPr>
            <w:r w:rsidRPr="00DA7DF6">
              <w:rPr>
                <w:rFonts w:ascii="Calibri" w:eastAsia="Times New Roman" w:hAnsi="Calibri" w:cs="Calibri"/>
                <w:b/>
                <w:color w:val="2F2F2F"/>
                <w:sz w:val="18"/>
                <w:szCs w:val="20"/>
                <w:lang w:bidi="de-DE"/>
              </w:rPr>
              <w:t>DEZ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03874EBA" w14:textId="13B76E0D" w:rsidR="00DA7DF6" w:rsidRPr="00DA7DF6" w:rsidRDefault="00404F6D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2F2F2F"/>
                <w:sz w:val="18"/>
                <w:szCs w:val="20"/>
                <w:lang w:bidi="de-DE"/>
              </w:rPr>
              <w:t>Gesamt</w:t>
            </w:r>
          </w:p>
        </w:tc>
      </w:tr>
      <w:tr w:rsidR="00DA7DF6" w:rsidRPr="00DA7DF6" w14:paraId="498BCD51" w14:textId="77777777" w:rsidTr="005861E3">
        <w:trPr>
          <w:divId w:val="1272130857"/>
          <w:trHeight w:val="31"/>
        </w:trPr>
        <w:tc>
          <w:tcPr>
            <w:tcW w:w="13859" w:type="dxa"/>
            <w:gridSpan w:val="1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767171" w:themeFill="background2" w:themeFillShade="80"/>
            <w:vAlign w:val="center"/>
            <w:hideMark/>
          </w:tcPr>
          <w:p w14:paraId="57FABF5A" w14:textId="77777777" w:rsidR="00DA7DF6" w:rsidRPr="00DA7DF6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0"/>
                <w:szCs w:val="10"/>
              </w:rPr>
            </w:pPr>
            <w:r w:rsidRPr="00DA7DF6">
              <w:rPr>
                <w:rFonts w:ascii="Calibri" w:eastAsia="Times New Roman" w:hAnsi="Calibri" w:cs="Calibri"/>
                <w:color w:val="F2F2F2"/>
                <w:sz w:val="10"/>
                <w:szCs w:val="10"/>
                <w:lang w:bidi="de-DE"/>
              </w:rPr>
              <w:t> </w:t>
            </w:r>
          </w:p>
        </w:tc>
      </w:tr>
      <w:tr w:rsidR="0076740E" w:rsidRPr="00DA7DF6" w14:paraId="398FD06D" w14:textId="77777777" w:rsidTr="0094139D">
        <w:trPr>
          <w:divId w:val="1272130857"/>
          <w:trHeight w:val="231"/>
        </w:trPr>
        <w:tc>
          <w:tcPr>
            <w:tcW w:w="2119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58478150" w14:textId="2584D949" w:rsidR="00DA7DF6" w:rsidRPr="0076740E" w:rsidRDefault="00C50BE5" w:rsidP="00DA7DF6">
            <w:pPr>
              <w:spacing w:after="0" w:line="240" w:lineRule="auto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2F2F2F"/>
                <w:sz w:val="14"/>
                <w:szCs w:val="14"/>
                <w:lang w:bidi="de-DE"/>
              </w:rPr>
              <w:t>Speisen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A38AFEE" w14:textId="0C680672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BC21D71" w14:textId="78E5367B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0F06C0A" w14:textId="7815D6FA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26D9C5F" w14:textId="1B53C769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21488BB" w14:textId="2F20E090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8CE4BD3" w14:textId="00AE05CB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D3F98A0" w14:textId="1360B936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BCEE3BA" w14:textId="450607A9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B0339DA" w14:textId="6595F5DD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5CF2D86" w14:textId="64532A98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8123289" w14:textId="6532AE3C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D29AF34" w14:textId="1A024C38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33313E9" w14:textId="328456CA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</w:tr>
      <w:tr w:rsidR="0076740E" w:rsidRPr="00DA7DF6" w14:paraId="74F3D836" w14:textId="77777777" w:rsidTr="0094139D">
        <w:trPr>
          <w:divId w:val="1272130857"/>
          <w:trHeight w:val="231"/>
        </w:trPr>
        <w:tc>
          <w:tcPr>
            <w:tcW w:w="2119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5D3BA5F6" w14:textId="1FCC3F9F" w:rsidR="00DA7DF6" w:rsidRPr="0076740E" w:rsidRDefault="00833E1D" w:rsidP="00DA7DF6">
            <w:pPr>
              <w:spacing w:after="0" w:line="240" w:lineRule="auto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2F2F2F"/>
                <w:sz w:val="14"/>
                <w:szCs w:val="14"/>
                <w:lang w:bidi="de-DE"/>
              </w:rPr>
              <w:t>Getränke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45AA954" w14:textId="640A22C1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51EE8FD" w14:textId="339130CE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DDCF3D8" w14:textId="58BBB164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0839FAE" w14:textId="1B02E298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4919393" w14:textId="615F2B09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FD7658B" w14:textId="20B881FB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55F31C7" w14:textId="6750C593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005868B" w14:textId="71D72FC6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F0767E0" w14:textId="5CB6F4B8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A28CCFF" w14:textId="3D9A1F7E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A4D3D90" w14:textId="74034C7C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03F7882" w14:textId="65C28F60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DFED9BC" w14:textId="0DCBFD56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</w:tr>
      <w:tr w:rsidR="0076740E" w:rsidRPr="00DA7DF6" w14:paraId="0F541FBE" w14:textId="77777777" w:rsidTr="0094139D">
        <w:trPr>
          <w:divId w:val="1272130857"/>
          <w:trHeight w:val="231"/>
        </w:trPr>
        <w:tc>
          <w:tcPr>
            <w:tcW w:w="2119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49BA846E" w14:textId="6BD61CB4" w:rsidR="00DA7DF6" w:rsidRPr="0076740E" w:rsidRDefault="00833E1D" w:rsidP="00DA7DF6">
            <w:pPr>
              <w:spacing w:after="0" w:line="240" w:lineRule="auto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2F2F2F"/>
                <w:sz w:val="14"/>
                <w:szCs w:val="14"/>
                <w:lang w:bidi="de-DE"/>
              </w:rPr>
              <w:t>Handelswaren</w:t>
            </w:r>
            <w:r w:rsidR="00DA7DF6" w:rsidRPr="0076740E">
              <w:rPr>
                <w:rFonts w:ascii="Calibri" w:eastAsia="Times New Roman" w:hAnsi="Calibri" w:cs="Calibri"/>
                <w:color w:val="2F2F2F"/>
                <w:sz w:val="14"/>
                <w:szCs w:val="14"/>
                <w:lang w:bidi="de-DE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37750B2" w14:textId="524A3ED8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35F833F" w14:textId="3CB3A192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23AE5C5" w14:textId="1A7CB189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88DA743" w14:textId="5F09EAAC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D567002" w14:textId="3E0BA01A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813DF2F" w14:textId="7C4D56E6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D65DB79" w14:textId="20411848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7A1A325" w14:textId="3AEFE56B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EFCBBC1" w14:textId="0836D757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0BB9197" w14:textId="7B806886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6CD035C" w14:textId="58316F1C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2068810" w14:textId="142E8859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F9E84A9" w14:textId="73E430BC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</w:tr>
      <w:tr w:rsidR="0076740E" w:rsidRPr="00883F25" w14:paraId="3E3E22D3" w14:textId="77777777" w:rsidTr="00883F25">
        <w:trPr>
          <w:divId w:val="1272130857"/>
          <w:trHeight w:val="231"/>
        </w:trPr>
        <w:tc>
          <w:tcPr>
            <w:tcW w:w="2119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2952660F" w14:textId="0A96B4BD" w:rsidR="00DA7DF6" w:rsidRPr="00883F25" w:rsidRDefault="005F0C83" w:rsidP="00DA7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18"/>
              </w:rPr>
            </w:pPr>
            <w:r w:rsidRPr="00883F25">
              <w:rPr>
                <w:rFonts w:ascii="Calibri" w:eastAsia="Times New Roman" w:hAnsi="Calibri" w:cs="Calibri"/>
                <w:b/>
                <w:color w:val="2F2F2F"/>
                <w:sz w:val="18"/>
                <w:szCs w:val="18"/>
                <w:lang w:bidi="de-DE"/>
              </w:rPr>
              <w:t>Summe</w:t>
            </w:r>
            <w:r w:rsidR="00D22A4D" w:rsidRPr="00883F25">
              <w:rPr>
                <w:rFonts w:ascii="Calibri" w:eastAsia="Times New Roman" w:hAnsi="Calibri" w:cs="Calibri"/>
                <w:b/>
                <w:color w:val="2F2F2F"/>
                <w:sz w:val="18"/>
                <w:szCs w:val="18"/>
                <w:lang w:bidi="de-DE"/>
              </w:rPr>
              <w:t>/ Netto</w:t>
            </w:r>
            <w:r w:rsidR="00EA489F" w:rsidRPr="00883F25">
              <w:rPr>
                <w:rFonts w:ascii="Calibri" w:eastAsia="Times New Roman" w:hAnsi="Calibri" w:cs="Calibri"/>
                <w:b/>
                <w:color w:val="2F2F2F"/>
                <w:sz w:val="18"/>
                <w:szCs w:val="18"/>
                <w:lang w:bidi="de-DE"/>
              </w:rPr>
              <w:t>umsatz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9222377" w14:textId="11B7AF84" w:rsidR="00DA7DF6" w:rsidRPr="00883F25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DB77A27" w14:textId="3C1F2413" w:rsidR="00DA7DF6" w:rsidRPr="00883F25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2D5EF8D" w14:textId="0764ABCA" w:rsidR="00DA7DF6" w:rsidRPr="00883F25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453D5B4" w14:textId="588BD484" w:rsidR="00DA7DF6" w:rsidRPr="00883F25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F3A404B" w14:textId="57F12100" w:rsidR="00DA7DF6" w:rsidRPr="00883F25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8C1584A" w14:textId="64B6E80D" w:rsidR="00DA7DF6" w:rsidRPr="00883F25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C64B697" w14:textId="13880866" w:rsidR="00DA7DF6" w:rsidRPr="00883F25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EBDC966" w14:textId="0770F588" w:rsidR="00DA7DF6" w:rsidRPr="00883F25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1E4225A" w14:textId="4CC39D28" w:rsidR="00DA7DF6" w:rsidRPr="00883F25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806976E" w14:textId="33A49A63" w:rsidR="00DA7DF6" w:rsidRPr="00883F25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FEC54C4" w14:textId="7B096CEC" w:rsidR="00DA7DF6" w:rsidRPr="00883F25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87CBC25" w14:textId="1BDFFD69" w:rsidR="00DA7DF6" w:rsidRPr="00883F25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44AA239" w14:textId="0777D982" w:rsidR="00DA7DF6" w:rsidRPr="00883F25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18"/>
              </w:rPr>
            </w:pPr>
          </w:p>
        </w:tc>
      </w:tr>
      <w:tr w:rsidR="00DA7DF6" w:rsidRPr="00DA7DF6" w14:paraId="2454179A" w14:textId="77777777" w:rsidTr="005861E3">
        <w:trPr>
          <w:divId w:val="1272130857"/>
          <w:trHeight w:val="31"/>
        </w:trPr>
        <w:tc>
          <w:tcPr>
            <w:tcW w:w="13859" w:type="dxa"/>
            <w:gridSpan w:val="1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767171" w:themeFill="background2" w:themeFillShade="80"/>
            <w:vAlign w:val="center"/>
            <w:hideMark/>
          </w:tcPr>
          <w:p w14:paraId="2F2E753B" w14:textId="77777777" w:rsidR="00DA7DF6" w:rsidRPr="00DA7DF6" w:rsidRDefault="00DA7DF6" w:rsidP="00DA7D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2F2F2"/>
                <w:sz w:val="10"/>
                <w:szCs w:val="10"/>
              </w:rPr>
            </w:pPr>
            <w:r w:rsidRPr="00DA7DF6">
              <w:rPr>
                <w:rFonts w:ascii="Calibri" w:eastAsia="Times New Roman" w:hAnsi="Calibri" w:cs="Calibri"/>
                <w:color w:val="F2F2F2"/>
                <w:sz w:val="10"/>
                <w:szCs w:val="10"/>
                <w:lang w:bidi="de-DE"/>
              </w:rPr>
              <w:t> </w:t>
            </w:r>
          </w:p>
        </w:tc>
      </w:tr>
      <w:tr w:rsidR="0076740E" w:rsidRPr="00DA7DF6" w14:paraId="261B32F4" w14:textId="77777777" w:rsidTr="005B0EF2">
        <w:trPr>
          <w:divId w:val="1272130857"/>
          <w:trHeight w:val="231"/>
        </w:trPr>
        <w:tc>
          <w:tcPr>
            <w:tcW w:w="2119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491A2724" w14:textId="4091E3C0" w:rsidR="00DA7DF6" w:rsidRPr="00DA7DF6" w:rsidRDefault="00535151" w:rsidP="00DA7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2F2F2F"/>
                <w:sz w:val="18"/>
                <w:szCs w:val="20"/>
                <w:lang w:bidi="de-DE"/>
              </w:rPr>
              <w:t>Warenkosten</w:t>
            </w:r>
            <w:r w:rsidR="00813943">
              <w:rPr>
                <w:rFonts w:ascii="Calibri" w:eastAsia="Times New Roman" w:hAnsi="Calibri" w:cs="Calibri"/>
                <w:b/>
                <w:color w:val="2F2F2F"/>
                <w:sz w:val="18"/>
                <w:szCs w:val="20"/>
                <w:lang w:bidi="de-DE"/>
              </w:rPr>
              <w:t xml:space="preserve"> gesamt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0B5C72C3" w14:textId="3AE7A991" w:rsidR="00DA7DF6" w:rsidRPr="00DA7DF6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74AB5EC8" w14:textId="36BAE4C8" w:rsidR="00DA7DF6" w:rsidRPr="00DA7DF6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6D60047B" w14:textId="1866B1AC" w:rsidR="00DA7DF6" w:rsidRPr="00DA7DF6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1798DD32" w14:textId="7487CA3E" w:rsidR="00DA7DF6" w:rsidRPr="00DA7DF6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5E6A7A0A" w14:textId="51458EE5" w:rsidR="00DA7DF6" w:rsidRPr="00DA7DF6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35D8B849" w14:textId="61E2B4F9" w:rsidR="00DA7DF6" w:rsidRPr="00DA7DF6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56229C83" w14:textId="19E42EC3" w:rsidR="00DA7DF6" w:rsidRPr="00DA7DF6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08DB3F2F" w14:textId="48951219" w:rsidR="00DA7DF6" w:rsidRPr="00DA7DF6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5E13AFA3" w14:textId="30AF1A6A" w:rsidR="00DA7DF6" w:rsidRPr="00DA7DF6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3445D795" w14:textId="60517980" w:rsidR="00DA7DF6" w:rsidRPr="00DA7DF6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766C4106" w14:textId="6B7771B1" w:rsidR="00DA7DF6" w:rsidRPr="00DA7DF6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3207717A" w14:textId="4298656A" w:rsidR="00DA7DF6" w:rsidRPr="00DA7DF6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6299172E" w14:textId="726FB5A5" w:rsidR="00DA7DF6" w:rsidRPr="00DA7DF6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20"/>
              </w:rPr>
            </w:pPr>
          </w:p>
        </w:tc>
      </w:tr>
      <w:tr w:rsidR="0076740E" w:rsidRPr="00DA7DF6" w14:paraId="6FF95D8B" w14:textId="77777777" w:rsidTr="0094139D">
        <w:trPr>
          <w:divId w:val="1272130857"/>
          <w:trHeight w:val="231"/>
        </w:trPr>
        <w:tc>
          <w:tcPr>
            <w:tcW w:w="2119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49F01817" w14:textId="4164A5FF" w:rsidR="00DA7DF6" w:rsidRPr="0076740E" w:rsidRDefault="009D3E0E" w:rsidP="00DA7DF6">
            <w:pPr>
              <w:spacing w:after="0" w:line="240" w:lineRule="auto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2F2F2F"/>
                <w:sz w:val="14"/>
                <w:szCs w:val="14"/>
                <w:lang w:bidi="de-DE"/>
              </w:rPr>
              <w:t>Speisen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AD917E7" w14:textId="54484AAC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576C1D3" w14:textId="6D9A51FD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7F68B61" w14:textId="0D0E031E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84DC5E8" w14:textId="58F6BF19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AAE1B90" w14:textId="395A5189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4644BB1" w14:textId="53DBFBDE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6B879D4" w14:textId="3F7703DD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E267A28" w14:textId="0CE81B96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5291696" w14:textId="762F3A9A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4547253" w14:textId="1875B1B5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6B2C154" w14:textId="3A743DDA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2AF91FF" w14:textId="62CF015D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480E5B6" w14:textId="0559D863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</w:tr>
      <w:tr w:rsidR="00C52A64" w:rsidRPr="00DA7DF6" w14:paraId="636DCB9C" w14:textId="77777777" w:rsidTr="006E32BA">
        <w:trPr>
          <w:divId w:val="1272130857"/>
          <w:trHeight w:val="231"/>
        </w:trPr>
        <w:tc>
          <w:tcPr>
            <w:tcW w:w="2119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7CC05E18" w14:textId="3709D9CD" w:rsidR="00C52A64" w:rsidRPr="0076740E" w:rsidRDefault="00813943" w:rsidP="00DA7DF6">
            <w:pPr>
              <w:spacing w:after="0" w:line="240" w:lineRule="auto"/>
              <w:rPr>
                <w:rFonts w:ascii="Calibri" w:eastAsia="Times New Roman" w:hAnsi="Calibri" w:cs="Calibri"/>
                <w:color w:val="2F2F2F"/>
                <w:sz w:val="14"/>
                <w:szCs w:val="14"/>
                <w:lang w:bidi="de-DE"/>
              </w:rPr>
            </w:pPr>
            <w:r>
              <w:rPr>
                <w:rFonts w:ascii="Calibri" w:eastAsia="Times New Roman" w:hAnsi="Calibri" w:cs="Calibri"/>
                <w:color w:val="2F2F2F"/>
                <w:sz w:val="14"/>
                <w:szCs w:val="14"/>
                <w:lang w:bidi="de-DE"/>
              </w:rPr>
              <w:t>Getränke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AE6C895" w14:textId="77777777" w:rsidR="00C52A64" w:rsidRPr="0076740E" w:rsidRDefault="00C52A64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  <w:lang w:bidi="de-D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2AA04BA" w14:textId="77777777" w:rsidR="00C52A64" w:rsidRPr="0076740E" w:rsidRDefault="00C52A64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  <w:lang w:bidi="de-D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F840C24" w14:textId="77777777" w:rsidR="00C52A64" w:rsidRPr="0076740E" w:rsidRDefault="00C52A64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  <w:lang w:bidi="de-D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7D2A03E" w14:textId="77777777" w:rsidR="00C52A64" w:rsidRPr="0076740E" w:rsidRDefault="00C52A64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  <w:lang w:bidi="de-DE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65A28DE" w14:textId="77777777" w:rsidR="00C52A64" w:rsidRPr="0076740E" w:rsidRDefault="00C52A64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  <w:lang w:bidi="de-D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BDE84EB" w14:textId="77777777" w:rsidR="00C52A64" w:rsidRPr="0076740E" w:rsidRDefault="00C52A64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  <w:lang w:bidi="de-D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29E1505" w14:textId="77777777" w:rsidR="00C52A64" w:rsidRPr="0076740E" w:rsidRDefault="00C52A64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  <w:lang w:bidi="de-DE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5993F00" w14:textId="77777777" w:rsidR="00C52A64" w:rsidRPr="0076740E" w:rsidRDefault="00C52A64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  <w:lang w:bidi="de-D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312C935" w14:textId="77777777" w:rsidR="00C52A64" w:rsidRPr="0076740E" w:rsidRDefault="00C52A64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  <w:lang w:bidi="de-D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2BDA070" w14:textId="77777777" w:rsidR="00C52A64" w:rsidRPr="0076740E" w:rsidRDefault="00C52A64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  <w:lang w:bidi="de-D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FC0CCA4" w14:textId="77777777" w:rsidR="00C52A64" w:rsidRPr="0076740E" w:rsidRDefault="00C52A64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  <w:lang w:bidi="de-DE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2779542" w14:textId="77777777" w:rsidR="00C52A64" w:rsidRPr="0076740E" w:rsidRDefault="00C52A64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  <w:lang w:bidi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0A5CB1C" w14:textId="77777777" w:rsidR="00C52A64" w:rsidRPr="0076740E" w:rsidRDefault="00C52A64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  <w:lang w:bidi="de-DE"/>
              </w:rPr>
            </w:pPr>
          </w:p>
        </w:tc>
      </w:tr>
      <w:tr w:rsidR="0076740E" w:rsidRPr="00DA7DF6" w14:paraId="4813C36B" w14:textId="77777777" w:rsidTr="0094139D">
        <w:trPr>
          <w:divId w:val="1272130857"/>
          <w:trHeight w:val="231"/>
        </w:trPr>
        <w:tc>
          <w:tcPr>
            <w:tcW w:w="2119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4C8682F3" w14:textId="116C2648" w:rsidR="00DA7DF6" w:rsidRPr="0076740E" w:rsidRDefault="00813943" w:rsidP="00DA7DF6">
            <w:pPr>
              <w:spacing w:after="0" w:line="240" w:lineRule="auto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2F2F2F"/>
                <w:sz w:val="14"/>
                <w:szCs w:val="14"/>
                <w:lang w:bidi="de-DE"/>
              </w:rPr>
              <w:t>Handelswaren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F5A7C04" w14:textId="0DE46344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D549A31" w14:textId="60509155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1AC237E" w14:textId="2BC93059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3DA5C82" w14:textId="6C705065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B1BC8DC" w14:textId="7C588EEF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3F56D67" w14:textId="3C2541C2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972B4D9" w14:textId="0AC17EAC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090DE05" w14:textId="72F70D2D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0A242F5" w14:textId="2B583BB3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BEF5C03" w14:textId="6B90C165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8A9C2F8" w14:textId="7356FF65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3A982CD" w14:textId="78EE91A9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90BE317" w14:textId="74659ABF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</w:tr>
      <w:tr w:rsidR="0076740E" w:rsidRPr="00DA7DF6" w14:paraId="7B58BEB3" w14:textId="77777777" w:rsidTr="00813943">
        <w:trPr>
          <w:divId w:val="1272130857"/>
          <w:trHeight w:val="231"/>
        </w:trPr>
        <w:tc>
          <w:tcPr>
            <w:tcW w:w="2119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393CC673" w14:textId="14FE1FE9" w:rsidR="00DA7DF6" w:rsidRPr="000E78F2" w:rsidRDefault="000E78F2" w:rsidP="00DA7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18"/>
              </w:rPr>
              <w:t>Rohertrag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B95F6CD" w14:textId="69359EEA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32A0C2F" w14:textId="4E0677FA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F224EB4" w14:textId="62220429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2320AF5" w14:textId="2B2FC194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4DB425A" w14:textId="067E026D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A8D5F5F" w14:textId="36DE3AAE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C908FD6" w14:textId="592D3885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0EAD3CB" w14:textId="7D55A1CD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BCBDE6D" w14:textId="6A73F39C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720C09C" w14:textId="3087F2A2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E89DF50" w14:textId="1906AF83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A48D434" w14:textId="50CE6507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701CE6B" w14:textId="7D055658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</w:tr>
      <w:tr w:rsidR="0076740E" w:rsidRPr="00DA7DF6" w14:paraId="379E49FA" w14:textId="77777777" w:rsidTr="0094139D">
        <w:trPr>
          <w:divId w:val="1272130857"/>
          <w:trHeight w:val="231"/>
        </w:trPr>
        <w:tc>
          <w:tcPr>
            <w:tcW w:w="2119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1698E572" w14:textId="40CD0595" w:rsidR="00DA7DF6" w:rsidRPr="0076740E" w:rsidRDefault="002C17FF" w:rsidP="00DA7DF6">
            <w:pPr>
              <w:spacing w:after="0" w:line="240" w:lineRule="auto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  <w:t>Personalkoste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2A7092E" w14:textId="012985DB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D17D71E" w14:textId="5B26F8F4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6A47696" w14:textId="4C93BF84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E663D6C" w14:textId="703C18E3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34F257C" w14:textId="2227E9AB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E5DEA4E" w14:textId="277A8408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3F2672A" w14:textId="3356E421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56C6BE8" w14:textId="35DB263E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B747F38" w14:textId="2AA5CDF6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F415C4F" w14:textId="4870CE43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97F4228" w14:textId="4DB2338F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219AAF5" w14:textId="3C20B450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DC05C35" w14:textId="0DC0E513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</w:tr>
      <w:tr w:rsidR="0076740E" w:rsidRPr="00DA7DF6" w14:paraId="3A893400" w14:textId="77777777" w:rsidTr="0094139D">
        <w:trPr>
          <w:divId w:val="1272130857"/>
          <w:trHeight w:val="231"/>
        </w:trPr>
        <w:tc>
          <w:tcPr>
            <w:tcW w:w="2119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4E88C4CD" w14:textId="7AC1792C" w:rsidR="00DA7DF6" w:rsidRPr="0076740E" w:rsidRDefault="002C17FF" w:rsidP="00DA7DF6">
            <w:pPr>
              <w:spacing w:after="0" w:line="240" w:lineRule="auto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2F2F2F"/>
                <w:sz w:val="14"/>
                <w:szCs w:val="14"/>
                <w:lang w:bidi="de-DE"/>
              </w:rPr>
              <w:t>Marketing</w:t>
            </w:r>
            <w:r w:rsidR="005A1D65">
              <w:rPr>
                <w:rFonts w:ascii="Calibri" w:eastAsia="Times New Roman" w:hAnsi="Calibri" w:cs="Calibri"/>
                <w:color w:val="2F2F2F"/>
                <w:sz w:val="14"/>
                <w:szCs w:val="14"/>
                <w:lang w:bidi="de-DE"/>
              </w:rPr>
              <w:t>/ Werbung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FF2C329" w14:textId="4BC9A1B8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F36022A" w14:textId="3CB3762E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5FDF247" w14:textId="1A0B406E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A4472A5" w14:textId="4977F553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EEF1084" w14:textId="59F93BCC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4595300" w14:textId="22A61ED3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1D1DF91" w14:textId="5D4E5F2D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B7AC333" w14:textId="2DB39455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F9F4961" w14:textId="306855E2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CCEDD84" w14:textId="079669DF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714CB2D" w14:textId="2DB804A1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3C335FF" w14:textId="07E66B88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2FB3767" w14:textId="3100D489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</w:tr>
      <w:tr w:rsidR="0076740E" w:rsidRPr="00DA7DF6" w14:paraId="5CF74748" w14:textId="77777777" w:rsidTr="0094139D">
        <w:trPr>
          <w:divId w:val="1272130857"/>
          <w:trHeight w:val="231"/>
        </w:trPr>
        <w:tc>
          <w:tcPr>
            <w:tcW w:w="2119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3C9CA5B6" w14:textId="767106B7" w:rsidR="00DA7DF6" w:rsidRPr="0076740E" w:rsidRDefault="005A1D65" w:rsidP="00DA7DF6">
            <w:pPr>
              <w:spacing w:after="0" w:line="240" w:lineRule="auto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2F2F2F"/>
                <w:sz w:val="14"/>
                <w:szCs w:val="14"/>
                <w:lang w:bidi="de-DE"/>
              </w:rPr>
              <w:t>Energie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08E1C6B" w14:textId="239097F7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6E524E4" w14:textId="3576A479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FC50782" w14:textId="2B45F28C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4BDE769" w14:textId="1C921540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463712D" w14:textId="5FF6DD3B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5F99082" w14:textId="4B9CF885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22997CE" w14:textId="62CF73DE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0B185BD" w14:textId="2DD51691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5647D93" w14:textId="4E6257F4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B32490C" w14:textId="7763E558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3290043" w14:textId="5B341058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6FBFF4F" w14:textId="76E21B09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C7E1BA5" w14:textId="114DF5F9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</w:tr>
      <w:tr w:rsidR="0076740E" w:rsidRPr="00DA7DF6" w14:paraId="4F0BAC2C" w14:textId="77777777" w:rsidTr="0094139D">
        <w:trPr>
          <w:divId w:val="1272130857"/>
          <w:trHeight w:val="231"/>
        </w:trPr>
        <w:tc>
          <w:tcPr>
            <w:tcW w:w="2119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157673CB" w14:textId="5719405E" w:rsidR="00DA7DF6" w:rsidRPr="0076740E" w:rsidRDefault="005A1D65" w:rsidP="00DA7DF6">
            <w:pPr>
              <w:spacing w:after="0" w:line="240" w:lineRule="auto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2F2F2F"/>
                <w:sz w:val="14"/>
                <w:szCs w:val="14"/>
                <w:lang w:bidi="de-DE"/>
              </w:rPr>
              <w:t>Versicherungen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C44F607" w14:textId="79DC01D9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C9F6F16" w14:textId="63CE3BE1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B75ABA3" w14:textId="4A240B31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C463D71" w14:textId="3855AEEA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DAFFEDA" w14:textId="1BDAEA28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3D0D321" w14:textId="6E2851E7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D405C0C" w14:textId="52A71047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9182801" w14:textId="4D370426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EC37A90" w14:textId="2C8A3599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C41DC19" w14:textId="25363B35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5A59999" w14:textId="74F990D5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D027FB7" w14:textId="35AE2621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3EA4FFF" w14:textId="7D22A8AE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</w:tr>
      <w:tr w:rsidR="0076740E" w:rsidRPr="00DA7DF6" w14:paraId="7512C893" w14:textId="77777777" w:rsidTr="0094139D">
        <w:trPr>
          <w:divId w:val="1272130857"/>
          <w:trHeight w:val="231"/>
        </w:trPr>
        <w:tc>
          <w:tcPr>
            <w:tcW w:w="2119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0DD8F937" w14:textId="3C3CEE87" w:rsidR="00DA7DF6" w:rsidRPr="0076740E" w:rsidRDefault="005A1D65" w:rsidP="00DA7DF6">
            <w:pPr>
              <w:spacing w:after="0" w:line="240" w:lineRule="auto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2F2F2F"/>
                <w:sz w:val="14"/>
                <w:szCs w:val="14"/>
                <w:lang w:bidi="de-DE"/>
              </w:rPr>
              <w:t>Beiträge</w:t>
            </w:r>
            <w:r w:rsidR="004135B8">
              <w:rPr>
                <w:rFonts w:ascii="Calibri" w:eastAsia="Times New Roman" w:hAnsi="Calibri" w:cs="Calibri"/>
                <w:color w:val="2F2F2F"/>
                <w:sz w:val="14"/>
                <w:szCs w:val="14"/>
                <w:lang w:bidi="de-DE"/>
              </w:rPr>
              <w:t>/ Abonnements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7DD75AA" w14:textId="2F01B360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5F7EDEC" w14:textId="23B9EE8F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36F578A" w14:textId="4C098180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17E3D0D" w14:textId="0314B251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2F8CF33" w14:textId="64E6BE05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E31A934" w14:textId="6A980438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234E2EB" w14:textId="7F9AA424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1F21F98" w14:textId="42ACF0B2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0B2FC56" w14:textId="0923EFA3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D873B39" w14:textId="3CA10AB1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7F7B43B" w14:textId="39FD11CF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4C9E998" w14:textId="15174D4C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1131B80" w14:textId="083FDD3E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</w:tr>
      <w:tr w:rsidR="0076740E" w:rsidRPr="00DA7DF6" w14:paraId="6CF640BE" w14:textId="77777777" w:rsidTr="0094139D">
        <w:trPr>
          <w:divId w:val="1272130857"/>
          <w:trHeight w:val="231"/>
        </w:trPr>
        <w:tc>
          <w:tcPr>
            <w:tcW w:w="2119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6CA5AFC1" w14:textId="25F54842" w:rsidR="00DA7DF6" w:rsidRPr="0076740E" w:rsidRDefault="004135B8" w:rsidP="00DA7DF6">
            <w:pPr>
              <w:spacing w:after="0" w:line="240" w:lineRule="auto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2F2F2F"/>
                <w:sz w:val="14"/>
                <w:szCs w:val="14"/>
                <w:lang w:bidi="de-DE"/>
              </w:rPr>
              <w:t>Gema/ GEZ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B545ECC" w14:textId="1A9CA8DF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EC5904C" w14:textId="287B3B3F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C3DABCB" w14:textId="0A20D43F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4F47212" w14:textId="1CF55093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0C908E2" w14:textId="21AA4A69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B66B8F7" w14:textId="3DDB5074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ED2C71A" w14:textId="4964DF67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72D1586" w14:textId="7178FBE8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79F90CA" w14:textId="7FAB80CC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F8290CA" w14:textId="290D5611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EF97585" w14:textId="388A3483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31E2485" w14:textId="32CB33AD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66BB473" w14:textId="6F4B3207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</w:tr>
      <w:tr w:rsidR="0076740E" w:rsidRPr="00DA7DF6" w14:paraId="7ED74FD4" w14:textId="77777777" w:rsidTr="0094139D">
        <w:trPr>
          <w:divId w:val="1272130857"/>
          <w:trHeight w:val="231"/>
        </w:trPr>
        <w:tc>
          <w:tcPr>
            <w:tcW w:w="2119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3E1EB63B" w14:textId="3CEABECE" w:rsidR="00DA7DF6" w:rsidRPr="0076740E" w:rsidRDefault="004135B8" w:rsidP="00DA7DF6">
            <w:pPr>
              <w:spacing w:after="0" w:line="240" w:lineRule="auto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2F2F2F"/>
                <w:sz w:val="14"/>
                <w:szCs w:val="14"/>
                <w:lang w:bidi="de-DE"/>
              </w:rPr>
              <w:t>Verwaltungskosten</w:t>
            </w:r>
            <w:r w:rsidR="00A318F4">
              <w:rPr>
                <w:rFonts w:ascii="Calibri" w:eastAsia="Times New Roman" w:hAnsi="Calibri" w:cs="Calibri"/>
                <w:color w:val="2F2F2F"/>
                <w:sz w:val="14"/>
                <w:szCs w:val="14"/>
                <w:lang w:bidi="de-DE"/>
              </w:rPr>
              <w:t>/ Beratung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B41BCFE" w14:textId="6F8E7686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3FC21A8" w14:textId="6D870317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AA40B83" w14:textId="4EE620D9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25A867E" w14:textId="5385CBBE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5E66AD0" w14:textId="673ABD87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39C7BA4" w14:textId="155489E4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5400066" w14:textId="1454D3F8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35BF6E9" w14:textId="246D68A9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A1C28C8" w14:textId="6D63B040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55535DA" w14:textId="19E47B87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0FFEB0C" w14:textId="3291AE9D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4E91921" w14:textId="37E3A084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D75E4CD" w14:textId="07072358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</w:tr>
      <w:tr w:rsidR="0076740E" w:rsidRPr="00DA7DF6" w14:paraId="2601633A" w14:textId="77777777" w:rsidTr="0094139D">
        <w:trPr>
          <w:divId w:val="1272130857"/>
          <w:trHeight w:val="231"/>
        </w:trPr>
        <w:tc>
          <w:tcPr>
            <w:tcW w:w="2119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251E8389" w14:textId="1138F552" w:rsidR="00DA7DF6" w:rsidRPr="0076740E" w:rsidRDefault="00A318F4" w:rsidP="00DA7DF6">
            <w:pPr>
              <w:spacing w:after="0" w:line="240" w:lineRule="auto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2F2F2F"/>
                <w:sz w:val="14"/>
                <w:szCs w:val="14"/>
                <w:lang w:bidi="de-DE"/>
              </w:rPr>
              <w:t>Sonstige Betriebskosten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EA8DAA4" w14:textId="21AE40C4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ED87E13" w14:textId="08A449C2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2697717" w14:textId="7F9EC2CE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30AA58B" w14:textId="27DDB613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A7D8675" w14:textId="0321198C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C9C22DA" w14:textId="186F5BCA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CF1E8B4" w14:textId="758207BA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778FD43" w14:textId="7C3E1A40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798ABD6" w14:textId="53FF17BA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70508EF" w14:textId="4C682FD0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7348AA6" w14:textId="1CDC59A7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5B7C345" w14:textId="2B23F0DF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5CAF40D" w14:textId="4765E58B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</w:tr>
      <w:tr w:rsidR="0076740E" w:rsidRPr="00DA7DF6" w14:paraId="021E39B0" w14:textId="77777777" w:rsidTr="0094139D">
        <w:trPr>
          <w:divId w:val="1272130857"/>
          <w:trHeight w:val="231"/>
        </w:trPr>
        <w:tc>
          <w:tcPr>
            <w:tcW w:w="2119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1E486D02" w14:textId="4ADC9E01" w:rsidR="00DA7DF6" w:rsidRPr="0076740E" w:rsidRDefault="00A318F4" w:rsidP="00DA7DF6">
            <w:pPr>
              <w:spacing w:after="0" w:line="240" w:lineRule="auto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2F2F2F"/>
                <w:sz w:val="14"/>
                <w:szCs w:val="14"/>
                <w:lang w:bidi="de-DE"/>
              </w:rPr>
              <w:t>Müll</w:t>
            </w:r>
            <w:r w:rsidR="00AE03DB">
              <w:rPr>
                <w:rFonts w:ascii="Calibri" w:eastAsia="Times New Roman" w:hAnsi="Calibri" w:cs="Calibri"/>
                <w:color w:val="2F2F2F"/>
                <w:sz w:val="14"/>
                <w:szCs w:val="14"/>
                <w:lang w:bidi="de-DE"/>
              </w:rPr>
              <w:t>/ Entsorgung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B8A9D66" w14:textId="12821830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FC52A51" w14:textId="35F4FC5C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9F56493" w14:textId="7FECAEA5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620650B" w14:textId="486C5B05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3D14AC3" w14:textId="48503775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F2DE6AA" w14:textId="31EF6707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EF70112" w14:textId="140F81B3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4F0C604" w14:textId="107C8538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3E93CF4" w14:textId="7A46FD9E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5D42AA4" w14:textId="72D541B7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774B2C9" w14:textId="1FB4B6CB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2FBC7B9" w14:textId="0FA74953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029E40B" w14:textId="34F755E7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</w:tr>
      <w:tr w:rsidR="0076740E" w:rsidRPr="00DA7DF6" w14:paraId="2FA2A76C" w14:textId="77777777" w:rsidTr="0094139D">
        <w:trPr>
          <w:divId w:val="1272130857"/>
          <w:trHeight w:val="231"/>
        </w:trPr>
        <w:tc>
          <w:tcPr>
            <w:tcW w:w="2119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5C97D78C" w14:textId="4546905F" w:rsidR="00DA7DF6" w:rsidRPr="00AE03DB" w:rsidRDefault="00AE03DB" w:rsidP="00DA7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18"/>
              </w:rPr>
            </w:pPr>
            <w:r w:rsidRPr="00AE03DB"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18"/>
                <w:lang w:bidi="de-DE"/>
              </w:rPr>
              <w:t>Betriebsergebnis 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835020F" w14:textId="62C3021A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49CCF05" w14:textId="51DB3D14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EBEB6EC" w14:textId="17A93822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57C8034" w14:textId="5F27DF2A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44F507D" w14:textId="4B06CE5F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1CFA028" w14:textId="01DE5F9D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53FE2B8" w14:textId="18DD6E55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EE96B8E" w14:textId="1DC7E65E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BD02810" w14:textId="22186ADA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B9DC2DB" w14:textId="75FDBBBE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E492B9E" w14:textId="080D0176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81B20FE" w14:textId="6035B927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3CD8CE2" w14:textId="23E696D9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  <w:sz w:val="14"/>
                <w:szCs w:val="14"/>
              </w:rPr>
            </w:pPr>
          </w:p>
        </w:tc>
      </w:tr>
      <w:tr w:rsidR="0076740E" w:rsidRPr="00DA7DF6" w14:paraId="38F7CE69" w14:textId="77777777" w:rsidTr="0094139D">
        <w:trPr>
          <w:divId w:val="1272130857"/>
          <w:trHeight w:val="231"/>
        </w:trPr>
        <w:tc>
          <w:tcPr>
            <w:tcW w:w="2119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0DFDB4AD" w14:textId="3BE2D1F6" w:rsidR="00DA7DF6" w:rsidRPr="00AE03DB" w:rsidRDefault="00AE03DB" w:rsidP="00DA7DF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  <w:r w:rsidRPr="00AE03DB"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  <w:lang w:bidi="de-DE"/>
              </w:rPr>
              <w:t>Miete/ Pacht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9090D8A" w14:textId="32A8454C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B5945EB" w14:textId="6242AB08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ADC1998" w14:textId="2AE304FA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8CEB22A" w14:textId="4CCB35FD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C95B5D9" w14:textId="227A66EC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66E0F56" w14:textId="63DFF9AE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74F375A" w14:textId="0C02D632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50B3AC1" w14:textId="502DE6FA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AD9EDC2" w14:textId="391405C3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582F7D5" w14:textId="1044C3B1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C6A5D61" w14:textId="1DE25E34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78D1228" w14:textId="72A42312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9FE39AF" w14:textId="6E34977A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</w:tr>
      <w:tr w:rsidR="0076740E" w:rsidRPr="00DA7DF6" w14:paraId="5CD1DF3D" w14:textId="77777777" w:rsidTr="0094139D">
        <w:trPr>
          <w:divId w:val="1272130857"/>
          <w:trHeight w:val="231"/>
        </w:trPr>
        <w:tc>
          <w:tcPr>
            <w:tcW w:w="2119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15B651D6" w14:textId="31AFE93C" w:rsidR="00DA7DF6" w:rsidRPr="00AE03DB" w:rsidRDefault="00840AB7" w:rsidP="00DA7DF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  <w:lang w:bidi="de-DE"/>
              </w:rPr>
              <w:t>Leasing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E6E415B" w14:textId="485B70A4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6CE05E5" w14:textId="3F26A381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8C4E0C2" w14:textId="32F6BFBE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3EF3FA7" w14:textId="1510721F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C69C6F5" w14:textId="359AF75D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1025DF4" w14:textId="09A90E6C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2DB0EE9" w14:textId="66DEBA97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8D80677" w14:textId="294212FA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27CECF4" w14:textId="4AC2ABB5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D9B31CB" w14:textId="38DE7F33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5D21AFB" w14:textId="1CB723A0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861C7AD" w14:textId="0676F58F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A363668" w14:textId="7C7743F4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</w:tr>
      <w:tr w:rsidR="0076740E" w:rsidRPr="00DA7DF6" w14:paraId="4C15C0AE" w14:textId="77777777" w:rsidTr="0094139D">
        <w:trPr>
          <w:divId w:val="1272130857"/>
          <w:trHeight w:val="231"/>
        </w:trPr>
        <w:tc>
          <w:tcPr>
            <w:tcW w:w="2119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7A6E0E7C" w14:textId="0B908537" w:rsidR="00DA7DF6" w:rsidRPr="00AE03DB" w:rsidRDefault="00840AB7" w:rsidP="00DA7DF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  <w:lang w:bidi="de-DE"/>
              </w:rPr>
              <w:t>Reparaturen/ Instandhaltung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B2E9764" w14:textId="5815E9CF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572CA57" w14:textId="4648208F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FC964EA" w14:textId="09C7850E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C3141D7" w14:textId="6F28C2D6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8B7D756" w14:textId="6F501B00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FCCA608" w14:textId="624AEC17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90A45B1" w14:textId="01638751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A206766" w14:textId="7B081D93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82B9490" w14:textId="0599DEE1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AEF305B" w14:textId="311B7665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51ED6F2" w14:textId="4C4C95CB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B28CB1E" w14:textId="6921AF3D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705297E" w14:textId="76FD292E" w:rsidR="00DA7DF6" w:rsidRPr="00AE03DB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</w:rPr>
            </w:pPr>
          </w:p>
        </w:tc>
      </w:tr>
      <w:tr w:rsidR="00840AB7" w:rsidRPr="00DA7DF6" w14:paraId="09944584" w14:textId="77777777" w:rsidTr="006E32BA">
        <w:trPr>
          <w:divId w:val="1272130857"/>
          <w:trHeight w:val="231"/>
        </w:trPr>
        <w:tc>
          <w:tcPr>
            <w:tcW w:w="2119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4D0518C5" w14:textId="37D21E50" w:rsidR="00840AB7" w:rsidRDefault="002F57F2" w:rsidP="00DA7DF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  <w:lang w:bidi="de-DE"/>
              </w:rPr>
            </w:pPr>
            <w:r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  <w:lang w:bidi="de-DE"/>
              </w:rPr>
              <w:t>AfA und GWG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7941D06" w14:textId="77777777" w:rsidR="00840AB7" w:rsidRPr="00AE03DB" w:rsidRDefault="00840AB7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  <w:lang w:bidi="de-D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82A58C0" w14:textId="77777777" w:rsidR="00840AB7" w:rsidRPr="00AE03DB" w:rsidRDefault="00840AB7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  <w:lang w:bidi="de-D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B9BBB55" w14:textId="77777777" w:rsidR="00840AB7" w:rsidRPr="00AE03DB" w:rsidRDefault="00840AB7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  <w:lang w:bidi="de-D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06E6FD6" w14:textId="77777777" w:rsidR="00840AB7" w:rsidRPr="00AE03DB" w:rsidRDefault="00840AB7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  <w:lang w:bidi="de-DE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7C55B48" w14:textId="77777777" w:rsidR="00840AB7" w:rsidRPr="00AE03DB" w:rsidRDefault="00840AB7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  <w:lang w:bidi="de-D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94B9A45" w14:textId="77777777" w:rsidR="00840AB7" w:rsidRPr="00AE03DB" w:rsidRDefault="00840AB7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  <w:lang w:bidi="de-D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46A1CFD" w14:textId="77777777" w:rsidR="00840AB7" w:rsidRPr="00AE03DB" w:rsidRDefault="00840AB7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  <w:lang w:bidi="de-DE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5E6DA2C" w14:textId="77777777" w:rsidR="00840AB7" w:rsidRPr="00AE03DB" w:rsidRDefault="00840AB7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  <w:lang w:bidi="de-D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44C8FAB" w14:textId="77777777" w:rsidR="00840AB7" w:rsidRPr="00AE03DB" w:rsidRDefault="00840AB7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  <w:lang w:bidi="de-D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8306A1E" w14:textId="77777777" w:rsidR="00840AB7" w:rsidRPr="00AE03DB" w:rsidRDefault="00840AB7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  <w:lang w:bidi="de-D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463AFF5" w14:textId="77777777" w:rsidR="00840AB7" w:rsidRPr="00AE03DB" w:rsidRDefault="00840AB7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  <w:lang w:bidi="de-DE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F62002D" w14:textId="77777777" w:rsidR="00840AB7" w:rsidRPr="00AE03DB" w:rsidRDefault="00840AB7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  <w:lang w:bidi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DADA4B2" w14:textId="77777777" w:rsidR="00840AB7" w:rsidRPr="00AE03DB" w:rsidRDefault="00840AB7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  <w:lang w:bidi="de-DE"/>
              </w:rPr>
            </w:pPr>
          </w:p>
        </w:tc>
      </w:tr>
      <w:tr w:rsidR="00840AB7" w:rsidRPr="00DA7DF6" w14:paraId="4F055727" w14:textId="77777777" w:rsidTr="006E32BA">
        <w:trPr>
          <w:divId w:val="1272130857"/>
          <w:trHeight w:val="231"/>
        </w:trPr>
        <w:tc>
          <w:tcPr>
            <w:tcW w:w="2119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282CC4CF" w14:textId="6AE8A205" w:rsidR="00840AB7" w:rsidRDefault="002F57F2" w:rsidP="00DA7DF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  <w:lang w:bidi="de-DE"/>
              </w:rPr>
            </w:pPr>
            <w:r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  <w:lang w:bidi="de-DE"/>
              </w:rPr>
              <w:t>Zinsen/ Tilgung/ Geldverkehr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886FF7B" w14:textId="77777777" w:rsidR="00840AB7" w:rsidRPr="00AE03DB" w:rsidRDefault="00840AB7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  <w:lang w:bidi="de-D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E03FA0F" w14:textId="77777777" w:rsidR="00840AB7" w:rsidRPr="00AE03DB" w:rsidRDefault="00840AB7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  <w:lang w:bidi="de-D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99CEC44" w14:textId="77777777" w:rsidR="00840AB7" w:rsidRPr="00AE03DB" w:rsidRDefault="00840AB7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  <w:lang w:bidi="de-D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420A5DF" w14:textId="77777777" w:rsidR="00840AB7" w:rsidRPr="00AE03DB" w:rsidRDefault="00840AB7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  <w:lang w:bidi="de-DE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3884C8E" w14:textId="77777777" w:rsidR="00840AB7" w:rsidRPr="00AE03DB" w:rsidRDefault="00840AB7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  <w:lang w:bidi="de-D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2EEDB6AF" w14:textId="77777777" w:rsidR="00840AB7" w:rsidRPr="00AE03DB" w:rsidRDefault="00840AB7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  <w:lang w:bidi="de-D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0861BE8" w14:textId="77777777" w:rsidR="00840AB7" w:rsidRPr="00AE03DB" w:rsidRDefault="00840AB7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  <w:lang w:bidi="de-DE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3E9864B" w14:textId="77777777" w:rsidR="00840AB7" w:rsidRPr="00AE03DB" w:rsidRDefault="00840AB7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  <w:lang w:bidi="de-D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0D1E48F" w14:textId="77777777" w:rsidR="00840AB7" w:rsidRPr="00AE03DB" w:rsidRDefault="00840AB7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  <w:lang w:bidi="de-D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F39F858" w14:textId="77777777" w:rsidR="00840AB7" w:rsidRPr="00AE03DB" w:rsidRDefault="00840AB7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  <w:lang w:bidi="de-D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DF9433A" w14:textId="77777777" w:rsidR="00840AB7" w:rsidRPr="00AE03DB" w:rsidRDefault="00840AB7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  <w:lang w:bidi="de-DE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6E94DA30" w14:textId="77777777" w:rsidR="00840AB7" w:rsidRPr="00AE03DB" w:rsidRDefault="00840AB7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  <w:lang w:bidi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F8366A3" w14:textId="77777777" w:rsidR="00840AB7" w:rsidRPr="00AE03DB" w:rsidRDefault="00840AB7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F2F2F"/>
                <w:sz w:val="14"/>
                <w:szCs w:val="14"/>
                <w:lang w:bidi="de-DE"/>
              </w:rPr>
            </w:pPr>
          </w:p>
        </w:tc>
      </w:tr>
      <w:tr w:rsidR="00F82666" w:rsidRPr="00DA7DF6" w14:paraId="62B56C9A" w14:textId="77777777" w:rsidTr="006E32BA">
        <w:trPr>
          <w:divId w:val="1272130857"/>
          <w:trHeight w:val="231"/>
        </w:trPr>
        <w:tc>
          <w:tcPr>
            <w:tcW w:w="2119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69084C4B" w14:textId="266896FF" w:rsidR="00F82666" w:rsidRPr="00886019" w:rsidRDefault="00886019" w:rsidP="00DA7D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2F2F2F"/>
                <w:sz w:val="18"/>
                <w:szCs w:val="18"/>
                <w:lang w:bidi="de-DE"/>
              </w:rPr>
            </w:pPr>
            <w:r w:rsidRPr="00886019">
              <w:rPr>
                <w:rFonts w:ascii="Calibri" w:eastAsia="Times New Roman" w:hAnsi="Calibri" w:cs="Calibri"/>
                <w:b/>
                <w:color w:val="2F2F2F"/>
                <w:sz w:val="18"/>
                <w:szCs w:val="18"/>
                <w:lang w:bidi="de-DE"/>
              </w:rPr>
              <w:t>Betriebsergebnis II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E63CEA8" w14:textId="77777777" w:rsidR="00F82666" w:rsidRPr="00886019" w:rsidRDefault="00F8266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F2F2F"/>
                <w:sz w:val="18"/>
                <w:szCs w:val="18"/>
                <w:lang w:bidi="de-D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55FBF512" w14:textId="77777777" w:rsidR="00F82666" w:rsidRPr="00886019" w:rsidRDefault="00F8266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F2F2F"/>
                <w:sz w:val="18"/>
                <w:szCs w:val="18"/>
                <w:lang w:bidi="de-D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3DF59F10" w14:textId="77777777" w:rsidR="00F82666" w:rsidRPr="00886019" w:rsidRDefault="00F8266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F2F2F"/>
                <w:sz w:val="18"/>
                <w:szCs w:val="18"/>
                <w:lang w:bidi="de-D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2E3F564" w14:textId="77777777" w:rsidR="00F82666" w:rsidRPr="00886019" w:rsidRDefault="00F8266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F2F2F"/>
                <w:sz w:val="18"/>
                <w:szCs w:val="18"/>
                <w:lang w:bidi="de-DE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4E49C93B" w14:textId="77777777" w:rsidR="00F82666" w:rsidRPr="00886019" w:rsidRDefault="00F8266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F2F2F"/>
                <w:sz w:val="18"/>
                <w:szCs w:val="18"/>
                <w:lang w:bidi="de-D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FB9B658" w14:textId="77777777" w:rsidR="00F82666" w:rsidRPr="00886019" w:rsidRDefault="00F8266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F2F2F"/>
                <w:sz w:val="18"/>
                <w:szCs w:val="18"/>
                <w:lang w:bidi="de-D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12954CFA" w14:textId="77777777" w:rsidR="00F82666" w:rsidRPr="00886019" w:rsidRDefault="00F8266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F2F2F"/>
                <w:sz w:val="18"/>
                <w:szCs w:val="18"/>
                <w:lang w:bidi="de-DE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4B6C1CE" w14:textId="77777777" w:rsidR="00F82666" w:rsidRPr="00886019" w:rsidRDefault="00F8266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F2F2F"/>
                <w:sz w:val="18"/>
                <w:szCs w:val="18"/>
                <w:lang w:bidi="de-D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235AB0A" w14:textId="77777777" w:rsidR="00F82666" w:rsidRPr="00886019" w:rsidRDefault="00F8266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F2F2F"/>
                <w:sz w:val="18"/>
                <w:szCs w:val="18"/>
                <w:lang w:bidi="de-D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FEF891C" w14:textId="77777777" w:rsidR="00F82666" w:rsidRPr="00886019" w:rsidRDefault="00F8266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F2F2F"/>
                <w:sz w:val="18"/>
                <w:szCs w:val="18"/>
                <w:lang w:bidi="de-D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36BAEFE" w14:textId="77777777" w:rsidR="00F82666" w:rsidRPr="00886019" w:rsidRDefault="00F8266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F2F2F"/>
                <w:sz w:val="18"/>
                <w:szCs w:val="18"/>
                <w:lang w:bidi="de-DE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05252C7B" w14:textId="77777777" w:rsidR="00F82666" w:rsidRPr="00886019" w:rsidRDefault="00F8266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F2F2F"/>
                <w:sz w:val="18"/>
                <w:szCs w:val="18"/>
                <w:lang w:bidi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noWrap/>
            <w:vAlign w:val="center"/>
          </w:tcPr>
          <w:p w14:paraId="7E2814DD" w14:textId="77777777" w:rsidR="00F82666" w:rsidRPr="00886019" w:rsidRDefault="00F8266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F2F2F"/>
                <w:sz w:val="18"/>
                <w:szCs w:val="18"/>
                <w:lang w:bidi="de-DE"/>
              </w:rPr>
            </w:pPr>
          </w:p>
        </w:tc>
      </w:tr>
      <w:tr w:rsidR="00DA7DF6" w:rsidRPr="00DA7DF6" w14:paraId="4E3F9A59" w14:textId="77777777" w:rsidTr="005861E3">
        <w:trPr>
          <w:divId w:val="1272130857"/>
          <w:trHeight w:val="31"/>
        </w:trPr>
        <w:tc>
          <w:tcPr>
            <w:tcW w:w="13859" w:type="dxa"/>
            <w:gridSpan w:val="1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767171" w:themeFill="background2" w:themeFillShade="80"/>
            <w:vAlign w:val="center"/>
            <w:hideMark/>
          </w:tcPr>
          <w:p w14:paraId="798DC15A" w14:textId="77777777" w:rsidR="00DA7DF6" w:rsidRPr="00886019" w:rsidRDefault="00DA7DF6" w:rsidP="00DA7D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2F2F2"/>
                <w:sz w:val="18"/>
                <w:szCs w:val="18"/>
              </w:rPr>
            </w:pPr>
            <w:r w:rsidRPr="00886019">
              <w:rPr>
                <w:rFonts w:ascii="Calibri" w:eastAsia="Times New Roman" w:hAnsi="Calibri" w:cs="Calibri"/>
                <w:b/>
                <w:color w:val="F2F2F2"/>
                <w:sz w:val="18"/>
                <w:szCs w:val="18"/>
                <w:lang w:bidi="de-DE"/>
              </w:rPr>
              <w:t> </w:t>
            </w:r>
          </w:p>
        </w:tc>
      </w:tr>
      <w:tr w:rsidR="0076740E" w:rsidRPr="00DA7DF6" w14:paraId="10E11729" w14:textId="77777777" w:rsidTr="00866D7D">
        <w:trPr>
          <w:divId w:val="1272130857"/>
          <w:trHeight w:val="231"/>
        </w:trPr>
        <w:tc>
          <w:tcPr>
            <w:tcW w:w="2119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  <w:hideMark/>
          </w:tcPr>
          <w:p w14:paraId="79111D86" w14:textId="0518EDEE" w:rsidR="00DA7DF6" w:rsidRPr="0094139D" w:rsidRDefault="00866D7D" w:rsidP="00DA7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2F2F"/>
                <w:sz w:val="18"/>
                <w:szCs w:val="18"/>
              </w:rPr>
            </w:pPr>
            <w:r w:rsidRPr="0094139D">
              <w:rPr>
                <w:rFonts w:ascii="Calibri" w:eastAsia="Times New Roman" w:hAnsi="Calibri" w:cs="Calibri"/>
                <w:b/>
                <w:color w:val="2F2F2F"/>
                <w:sz w:val="18"/>
                <w:szCs w:val="18"/>
                <w:lang w:bidi="de-DE"/>
              </w:rPr>
              <w:t>Ergebnis vor Steuern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20A68BAD" w14:textId="3E81F498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30493833" w14:textId="40C7728A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03FDD9E4" w14:textId="375130BC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3C9CBFBE" w14:textId="0BAE431C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6474B38A" w14:textId="54EC6367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6C1894F7" w14:textId="2555500A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0617ADC9" w14:textId="29CC7FF3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5572BAC8" w14:textId="4CD1DB07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2D745E6D" w14:textId="25B5DC51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64575848" w14:textId="35D77525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05E2B673" w14:textId="0998613F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657E09A8" w14:textId="620F8CC6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E6E6E6"/>
            <w:vAlign w:val="center"/>
          </w:tcPr>
          <w:p w14:paraId="2F454E7E" w14:textId="0DD290F4" w:rsidR="00DA7DF6" w:rsidRPr="0076740E" w:rsidRDefault="00DA7DF6" w:rsidP="00DA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2F2F"/>
                <w:sz w:val="14"/>
                <w:szCs w:val="14"/>
              </w:rPr>
            </w:pPr>
          </w:p>
        </w:tc>
      </w:tr>
      <w:bookmarkEnd w:id="9"/>
    </w:tbl>
    <w:p w14:paraId="6D0A4133" w14:textId="77777777" w:rsidR="008E5632" w:rsidRDefault="008E5632" w:rsidP="00E600C9"/>
    <w:p w14:paraId="18B8047D" w14:textId="77777777" w:rsidR="00D70AE0" w:rsidRDefault="00D70AE0" w:rsidP="00E600C9"/>
    <w:p w14:paraId="5EAD9806" w14:textId="77777777" w:rsidR="00D70AE0" w:rsidRDefault="00D70AE0" w:rsidP="00E600C9"/>
    <w:p w14:paraId="54CB6AAC" w14:textId="44AE0CC6" w:rsidR="00D70AE0" w:rsidRDefault="00D70AE0" w:rsidP="00E600C9">
      <w:pPr>
        <w:sectPr w:rsidR="00D70AE0" w:rsidSect="00A82381">
          <w:footerReference w:type="default" r:id="rId11"/>
          <w:pgSz w:w="16838" w:h="11906" w:orient="landscape" w:code="9"/>
          <w:pgMar w:top="1152" w:right="1944" w:bottom="1152" w:left="1944" w:header="720" w:footer="144" w:gutter="0"/>
          <w:cols w:space="720"/>
          <w:docGrid w:linePitch="360"/>
        </w:sectPr>
      </w:pPr>
    </w:p>
    <w:p w14:paraId="1401379B" w14:textId="6E14B47A" w:rsidR="009B3D47" w:rsidRPr="00F83635" w:rsidRDefault="009B3D47" w:rsidP="009B3D47">
      <w:pPr>
        <w:pStyle w:val="berschrift1"/>
      </w:pPr>
      <w:bookmarkStart w:id="10" w:name="_Toc73877784"/>
      <w:bookmarkStart w:id="11" w:name="_Hlk73864715"/>
      <w:r>
        <w:rPr>
          <w:lang w:bidi="de-DE"/>
        </w:rPr>
        <w:lastRenderedPageBreak/>
        <w:t>Schlusserklärung</w:t>
      </w:r>
      <w:bookmarkEnd w:id="10"/>
    </w:p>
    <w:bookmarkEnd w:id="11"/>
    <w:p w14:paraId="7861E692" w14:textId="4E5CEF56" w:rsidR="009B3D47" w:rsidRDefault="009B3D47" w:rsidP="00454538">
      <w:pPr>
        <w:spacing w:after="120" w:line="240" w:lineRule="auto"/>
        <w:jc w:val="both"/>
        <w:rPr>
          <w:color w:val="D83B01"/>
          <w:sz w:val="28"/>
          <w:szCs w:val="28"/>
          <w:lang w:bidi="de-DE"/>
        </w:rPr>
      </w:pPr>
    </w:p>
    <w:p w14:paraId="4AF6AF0F" w14:textId="77777777" w:rsidR="004C3510" w:rsidRDefault="004C3510" w:rsidP="004C3510">
      <w:pPr>
        <w:shd w:val="clear" w:color="auto" w:fill="92D050"/>
        <w:spacing w:line="276" w:lineRule="auto"/>
        <w:jc w:val="both"/>
        <w:rPr>
          <w:color w:val="3B3838" w:themeColor="background2" w:themeShade="40"/>
          <w:lang w:bidi="de-DE"/>
        </w:rPr>
      </w:pPr>
    </w:p>
    <w:p w14:paraId="74A6BBB8" w14:textId="1A6DADFE" w:rsidR="004C3510" w:rsidRPr="00FB3753" w:rsidRDefault="004C3510" w:rsidP="004C3510">
      <w:pPr>
        <w:shd w:val="clear" w:color="auto" w:fill="92D050"/>
        <w:spacing w:line="276" w:lineRule="auto"/>
        <w:jc w:val="both"/>
        <w:rPr>
          <w:color w:val="171717" w:themeColor="background2" w:themeShade="1A"/>
          <w:lang w:bidi="de-DE"/>
        </w:rPr>
      </w:pPr>
      <w:r w:rsidRPr="00FB3753">
        <w:rPr>
          <w:color w:val="171717" w:themeColor="background2" w:themeShade="1A"/>
          <w:lang w:bidi="de-DE"/>
        </w:rPr>
        <w:t>Beispieltext finden Sie in meinem Buch:</w:t>
      </w:r>
    </w:p>
    <w:p w14:paraId="3B7C89EA" w14:textId="77777777" w:rsidR="004C3510" w:rsidRPr="00FB3753" w:rsidRDefault="004C3510" w:rsidP="004C3510">
      <w:pPr>
        <w:shd w:val="clear" w:color="auto" w:fill="92D050"/>
        <w:spacing w:line="276" w:lineRule="auto"/>
        <w:jc w:val="both"/>
        <w:rPr>
          <w:b/>
          <w:bCs/>
          <w:color w:val="171717" w:themeColor="background2" w:themeShade="1A"/>
          <w:lang w:bidi="de-DE"/>
        </w:rPr>
      </w:pPr>
      <w:r w:rsidRPr="00FB3753">
        <w:rPr>
          <w:b/>
          <w:bCs/>
          <w:color w:val="171717" w:themeColor="background2" w:themeShade="1A"/>
          <w:lang w:bidi="de-DE"/>
        </w:rPr>
        <w:t xml:space="preserve"> „So geht BUSINESSPLAN &amp; Konzepterstellung für die Gastronomie“</w:t>
      </w:r>
    </w:p>
    <w:p w14:paraId="33C3AA74" w14:textId="77777777" w:rsidR="004C3510" w:rsidRPr="00FB3753" w:rsidRDefault="004C3510" w:rsidP="004C3510">
      <w:pPr>
        <w:shd w:val="clear" w:color="auto" w:fill="92D050"/>
        <w:spacing w:line="276" w:lineRule="auto"/>
        <w:jc w:val="both"/>
        <w:rPr>
          <w:color w:val="171717" w:themeColor="background2" w:themeShade="1A"/>
          <w:lang w:bidi="de-DE"/>
        </w:rPr>
      </w:pPr>
      <w:r w:rsidRPr="00FB3753">
        <w:rPr>
          <w:color w:val="171717" w:themeColor="background2" w:themeShade="1A"/>
          <w:lang w:bidi="de-DE"/>
        </w:rPr>
        <w:t>Bestellbar als Taschenbuch, E-Book und als gebundene Ausgabe auf Amazon.de</w:t>
      </w:r>
    </w:p>
    <w:p w14:paraId="746EF2D0" w14:textId="77777777" w:rsidR="004C3510" w:rsidRPr="00FB3753" w:rsidRDefault="004C3510" w:rsidP="004C3510">
      <w:pPr>
        <w:shd w:val="clear" w:color="auto" w:fill="92D050"/>
        <w:spacing w:line="276" w:lineRule="auto"/>
        <w:jc w:val="both"/>
        <w:rPr>
          <w:color w:val="171717" w:themeColor="background2" w:themeShade="1A"/>
          <w:lang w:bidi="de-DE"/>
        </w:rPr>
      </w:pPr>
    </w:p>
    <w:p w14:paraId="5E56A882" w14:textId="77777777" w:rsidR="004C3510" w:rsidRDefault="004C3510" w:rsidP="00454538">
      <w:pPr>
        <w:spacing w:after="120" w:line="240" w:lineRule="auto"/>
        <w:jc w:val="both"/>
        <w:rPr>
          <w:color w:val="D83B01"/>
          <w:sz w:val="28"/>
          <w:szCs w:val="28"/>
          <w:lang w:bidi="de-DE"/>
        </w:rPr>
      </w:pPr>
    </w:p>
    <w:p w14:paraId="1F47E1C9" w14:textId="77777777" w:rsidR="00960AA1" w:rsidRDefault="00960AA1" w:rsidP="00DD3C61">
      <w:pPr>
        <w:rPr>
          <w:lang w:bidi="de-DE"/>
        </w:rPr>
      </w:pPr>
    </w:p>
    <w:p w14:paraId="579FC7B1" w14:textId="6C912633" w:rsidR="00960AA1" w:rsidRDefault="00960AA1" w:rsidP="00DD3C61">
      <w:pPr>
        <w:rPr>
          <w:lang w:bidi="de-DE"/>
        </w:rPr>
      </w:pPr>
    </w:p>
    <w:p w14:paraId="17735343" w14:textId="3E4DF7FF" w:rsidR="00F84652" w:rsidRDefault="00F84652" w:rsidP="00DD3C61">
      <w:pPr>
        <w:rPr>
          <w:lang w:bidi="de-DE"/>
        </w:rPr>
      </w:pPr>
    </w:p>
    <w:p w14:paraId="502FD67D" w14:textId="5749B65F" w:rsidR="00F84652" w:rsidRDefault="00F84652" w:rsidP="00DD3C61">
      <w:pPr>
        <w:rPr>
          <w:lang w:bidi="de-DE"/>
        </w:rPr>
      </w:pPr>
    </w:p>
    <w:p w14:paraId="068BBD51" w14:textId="71EA6944" w:rsidR="005C36D2" w:rsidRDefault="005C36D2" w:rsidP="00DD3C61">
      <w:pPr>
        <w:rPr>
          <w:lang w:bidi="de-DE"/>
        </w:rPr>
      </w:pPr>
    </w:p>
    <w:p w14:paraId="48D5419A" w14:textId="38427A00" w:rsidR="004C3510" w:rsidRDefault="004C3510" w:rsidP="00DD3C61">
      <w:pPr>
        <w:rPr>
          <w:lang w:bidi="de-DE"/>
        </w:rPr>
      </w:pPr>
    </w:p>
    <w:p w14:paraId="694F2FA8" w14:textId="1DE4422F" w:rsidR="004C3510" w:rsidRDefault="004C3510" w:rsidP="00DD3C61">
      <w:pPr>
        <w:rPr>
          <w:lang w:bidi="de-DE"/>
        </w:rPr>
      </w:pPr>
    </w:p>
    <w:p w14:paraId="58CBCC1B" w14:textId="1D620925" w:rsidR="004C3510" w:rsidRDefault="004C3510" w:rsidP="00DD3C61">
      <w:pPr>
        <w:rPr>
          <w:lang w:bidi="de-DE"/>
        </w:rPr>
      </w:pPr>
    </w:p>
    <w:p w14:paraId="5505820B" w14:textId="77777777" w:rsidR="004C3510" w:rsidRDefault="004C3510" w:rsidP="00DD3C61">
      <w:pPr>
        <w:rPr>
          <w:lang w:bidi="de-DE"/>
        </w:rPr>
      </w:pPr>
    </w:p>
    <w:p w14:paraId="7322BF22" w14:textId="77777777" w:rsidR="005C36D2" w:rsidRDefault="005C36D2" w:rsidP="00DD3C61">
      <w:pPr>
        <w:rPr>
          <w:lang w:bidi="de-DE"/>
        </w:rPr>
      </w:pPr>
    </w:p>
    <w:p w14:paraId="19092F98" w14:textId="77777777" w:rsidR="00F84652" w:rsidRDefault="00F84652" w:rsidP="00DD3C61">
      <w:pPr>
        <w:rPr>
          <w:lang w:bidi="de-DE"/>
        </w:rPr>
      </w:pPr>
    </w:p>
    <w:p w14:paraId="09D92F04" w14:textId="23ADA500" w:rsidR="009B3D47" w:rsidRPr="00DD3C61" w:rsidRDefault="00DD3C61" w:rsidP="00DD3C61">
      <w:pPr>
        <w:rPr>
          <w:lang w:bidi="de-DE"/>
        </w:rPr>
      </w:pPr>
      <w:r w:rsidRPr="00DD3C61">
        <w:rPr>
          <w:lang w:bidi="de-DE"/>
        </w:rPr>
        <w:t>Ort, Datum, Unterschrift</w:t>
      </w:r>
    </w:p>
    <w:p w14:paraId="0C43E21C" w14:textId="77777777" w:rsidR="009B3D47" w:rsidRDefault="009B3D47" w:rsidP="00454538">
      <w:pPr>
        <w:spacing w:after="120" w:line="240" w:lineRule="auto"/>
        <w:jc w:val="both"/>
        <w:rPr>
          <w:color w:val="D83B01"/>
          <w:sz w:val="28"/>
          <w:szCs w:val="28"/>
          <w:lang w:bidi="de-DE"/>
        </w:rPr>
      </w:pPr>
    </w:p>
    <w:p w14:paraId="5213B674" w14:textId="77777777" w:rsidR="009B3D47" w:rsidRDefault="009B3D47" w:rsidP="00454538">
      <w:pPr>
        <w:spacing w:after="120" w:line="240" w:lineRule="auto"/>
        <w:jc w:val="both"/>
        <w:rPr>
          <w:color w:val="D83B01"/>
          <w:sz w:val="28"/>
          <w:szCs w:val="28"/>
          <w:lang w:bidi="de-DE"/>
        </w:rPr>
      </w:pPr>
    </w:p>
    <w:p w14:paraId="6DC7F939" w14:textId="77777777" w:rsidR="00E600C9" w:rsidRDefault="00E600C9" w:rsidP="00454538"/>
    <w:p w14:paraId="2BB103F5" w14:textId="77777777" w:rsidR="00E600C9" w:rsidRDefault="00E600C9" w:rsidP="00454538"/>
    <w:p w14:paraId="40F19868" w14:textId="77777777" w:rsidR="00E600C9" w:rsidRDefault="00E600C9" w:rsidP="00454538"/>
    <w:p w14:paraId="0F70B5C9" w14:textId="77777777" w:rsidR="00421F9B" w:rsidRDefault="00421F9B" w:rsidP="00454538"/>
    <w:p w14:paraId="71FA97FD" w14:textId="77777777" w:rsidR="00421F9B" w:rsidRDefault="00421F9B" w:rsidP="00454538"/>
    <w:p w14:paraId="35A5B90D" w14:textId="77777777" w:rsidR="00421F9B" w:rsidRDefault="00421F9B" w:rsidP="00454538"/>
    <w:p w14:paraId="31B8F02E" w14:textId="77777777" w:rsidR="00421F9B" w:rsidRDefault="00421F9B" w:rsidP="00454538"/>
    <w:p w14:paraId="1EE2E0FE" w14:textId="77777777" w:rsidR="00421F9B" w:rsidRDefault="00421F9B" w:rsidP="00454538"/>
    <w:p w14:paraId="3F795155" w14:textId="77777777" w:rsidR="00AC5CA8" w:rsidRDefault="00AC5CA8" w:rsidP="00E600C9">
      <w:pPr>
        <w:sectPr w:rsidR="00AC5CA8" w:rsidSect="00EA0976">
          <w:footerReference w:type="default" r:id="rId12"/>
          <w:type w:val="continuous"/>
          <w:pgSz w:w="11906" w:h="16838" w:code="9"/>
          <w:pgMar w:top="1440" w:right="1440" w:bottom="1440" w:left="1440" w:header="720" w:footer="144" w:gutter="0"/>
          <w:cols w:space="720"/>
          <w:docGrid w:linePitch="360"/>
        </w:sectPr>
      </w:pPr>
    </w:p>
    <w:p w14:paraId="3E2FD832" w14:textId="477F9550" w:rsidR="00570B92" w:rsidRPr="00F83635" w:rsidRDefault="00570B92" w:rsidP="00570B92">
      <w:pPr>
        <w:pStyle w:val="berschrift1"/>
      </w:pPr>
      <w:bookmarkStart w:id="12" w:name="_Toc73877785"/>
      <w:r>
        <w:lastRenderedPageBreak/>
        <w:t>Anhang</w:t>
      </w:r>
      <w:bookmarkEnd w:id="12"/>
    </w:p>
    <w:p w14:paraId="684A3EBE" w14:textId="77777777" w:rsidR="00570B92" w:rsidRDefault="00421F9B" w:rsidP="00570B92">
      <w:pPr>
        <w:tabs>
          <w:tab w:val="left" w:pos="1216"/>
        </w:tabs>
        <w:spacing w:after="0"/>
        <w:rPr>
          <w:lang w:bidi="de-DE"/>
        </w:rPr>
      </w:pPr>
      <w:r>
        <w:rPr>
          <w:lang w:bidi="de-DE"/>
        </w:rPr>
        <w:tab/>
      </w:r>
    </w:p>
    <w:p w14:paraId="1355BAF4" w14:textId="77777777" w:rsidR="00570B92" w:rsidRDefault="00570B92" w:rsidP="00570B92">
      <w:pPr>
        <w:tabs>
          <w:tab w:val="left" w:pos="1216"/>
        </w:tabs>
        <w:spacing w:after="0"/>
        <w:rPr>
          <w:lang w:bidi="de-DE"/>
        </w:rPr>
      </w:pPr>
    </w:p>
    <w:p w14:paraId="7F3024E7" w14:textId="6CE82D10" w:rsidR="0095551D" w:rsidRDefault="0095551D" w:rsidP="00410B33">
      <w:pPr>
        <w:pStyle w:val="Listenabsatz"/>
        <w:numPr>
          <w:ilvl w:val="0"/>
          <w:numId w:val="24"/>
        </w:numPr>
        <w:tabs>
          <w:tab w:val="left" w:pos="1216"/>
        </w:tabs>
        <w:spacing w:after="0"/>
        <w:rPr>
          <w:lang w:bidi="de-DE"/>
        </w:rPr>
      </w:pPr>
      <w:r>
        <w:rPr>
          <w:lang w:bidi="de-DE"/>
        </w:rPr>
        <w:t>Bauzeichnunge</w:t>
      </w:r>
      <w:r w:rsidR="00347D05">
        <w:rPr>
          <w:lang w:bidi="de-DE"/>
        </w:rPr>
        <w:t>n</w:t>
      </w:r>
    </w:p>
    <w:p w14:paraId="3AFAB047" w14:textId="055DEBEA" w:rsidR="00410B33" w:rsidRDefault="00570B92" w:rsidP="00410B33">
      <w:pPr>
        <w:pStyle w:val="Listenabsatz"/>
        <w:numPr>
          <w:ilvl w:val="0"/>
          <w:numId w:val="24"/>
        </w:numPr>
        <w:tabs>
          <w:tab w:val="left" w:pos="1216"/>
        </w:tabs>
        <w:spacing w:after="0"/>
        <w:rPr>
          <w:lang w:bidi="de-DE"/>
        </w:rPr>
      </w:pPr>
      <w:r>
        <w:rPr>
          <w:lang w:bidi="de-DE"/>
        </w:rPr>
        <w:t>Fotos</w:t>
      </w:r>
    </w:p>
    <w:p w14:paraId="0E2B267C" w14:textId="1167176F" w:rsidR="00570B92" w:rsidRDefault="00DD3C61" w:rsidP="00410B33">
      <w:pPr>
        <w:pStyle w:val="Listenabsatz"/>
        <w:numPr>
          <w:ilvl w:val="0"/>
          <w:numId w:val="24"/>
        </w:numPr>
        <w:tabs>
          <w:tab w:val="left" w:pos="1216"/>
        </w:tabs>
        <w:spacing w:after="0"/>
        <w:rPr>
          <w:lang w:bidi="de-DE"/>
        </w:rPr>
      </w:pPr>
      <w:r>
        <w:rPr>
          <w:lang w:bidi="de-DE"/>
        </w:rPr>
        <w:t>Speisenkarte etc.</w:t>
      </w:r>
    </w:p>
    <w:p w14:paraId="6D50F90B" w14:textId="77777777" w:rsidR="00570B92" w:rsidRDefault="00570B92" w:rsidP="00570B92">
      <w:pPr>
        <w:tabs>
          <w:tab w:val="left" w:pos="1216"/>
        </w:tabs>
        <w:spacing w:after="0"/>
        <w:rPr>
          <w:lang w:bidi="de-DE"/>
        </w:rPr>
      </w:pPr>
    </w:p>
    <w:p w14:paraId="7AB63BD9" w14:textId="77777777" w:rsidR="00570B92" w:rsidRDefault="00570B92" w:rsidP="00570B92">
      <w:pPr>
        <w:tabs>
          <w:tab w:val="left" w:pos="1216"/>
        </w:tabs>
        <w:spacing w:after="0"/>
        <w:rPr>
          <w:lang w:bidi="de-DE"/>
        </w:rPr>
      </w:pPr>
    </w:p>
    <w:p w14:paraId="211BCFEC" w14:textId="77777777" w:rsidR="00570B92" w:rsidRDefault="00570B92" w:rsidP="00570B92">
      <w:pPr>
        <w:tabs>
          <w:tab w:val="left" w:pos="1216"/>
        </w:tabs>
        <w:spacing w:after="0"/>
        <w:rPr>
          <w:lang w:bidi="de-DE"/>
        </w:rPr>
      </w:pPr>
    </w:p>
    <w:sectPr w:rsidR="00570B92" w:rsidSect="00454538">
      <w:footerReference w:type="default" r:id="rId13"/>
      <w:pgSz w:w="11906" w:h="16838" w:code="9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63A4" w14:textId="77777777" w:rsidR="009A0182" w:rsidRDefault="009A0182" w:rsidP="008F1194">
      <w:pPr>
        <w:spacing w:after="0" w:line="240" w:lineRule="auto"/>
      </w:pPr>
      <w:r>
        <w:separator/>
      </w:r>
    </w:p>
  </w:endnote>
  <w:endnote w:type="continuationSeparator" w:id="0">
    <w:p w14:paraId="650F8FE8" w14:textId="77777777" w:rsidR="009A0182" w:rsidRDefault="009A0182" w:rsidP="008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387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802294" w14:textId="77777777" w:rsidR="004379B2" w:rsidRDefault="004379B2">
        <w:pPr>
          <w:pStyle w:val="Fuzeile"/>
          <w:jc w:val="center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105329">
          <w:rPr>
            <w:noProof/>
            <w:lang w:bidi="de-DE"/>
          </w:rPr>
          <w:t>10</w:t>
        </w:r>
        <w:r>
          <w:rPr>
            <w:noProof/>
            <w:lang w:bidi="de-DE"/>
          </w:rPr>
          <w:fldChar w:fldCharType="end"/>
        </w:r>
      </w:p>
    </w:sdtContent>
  </w:sdt>
  <w:p w14:paraId="2FBB68F3" w14:textId="77777777" w:rsidR="004379B2" w:rsidRDefault="004379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0601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9D27DC" w14:textId="77777777" w:rsidR="004379B2" w:rsidRDefault="004379B2">
        <w:pPr>
          <w:pStyle w:val="Fuzeile"/>
          <w:jc w:val="center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105329">
          <w:rPr>
            <w:noProof/>
            <w:lang w:bidi="de-DE"/>
          </w:rPr>
          <w:t>12</w:t>
        </w:r>
        <w:r>
          <w:rPr>
            <w:noProof/>
            <w:lang w:bidi="de-DE"/>
          </w:rPr>
          <w:fldChar w:fldCharType="end"/>
        </w:r>
      </w:p>
    </w:sdtContent>
  </w:sdt>
  <w:p w14:paraId="230EEF80" w14:textId="77777777" w:rsidR="004379B2" w:rsidRDefault="004379B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5341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02C256" w14:textId="77777777" w:rsidR="004379B2" w:rsidRDefault="004379B2">
        <w:pPr>
          <w:pStyle w:val="Fuzeile"/>
          <w:jc w:val="center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105329">
          <w:rPr>
            <w:noProof/>
            <w:lang w:bidi="de-DE"/>
          </w:rPr>
          <w:t>13</w:t>
        </w:r>
        <w:r>
          <w:rPr>
            <w:noProof/>
            <w:lang w:bidi="de-DE"/>
          </w:rPr>
          <w:fldChar w:fldCharType="end"/>
        </w:r>
      </w:p>
    </w:sdtContent>
  </w:sdt>
  <w:p w14:paraId="6BE60F84" w14:textId="77777777" w:rsidR="004379B2" w:rsidRDefault="004379B2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288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2B6B24" w14:textId="77777777" w:rsidR="004379B2" w:rsidRDefault="004379B2">
        <w:pPr>
          <w:pStyle w:val="Fuzeile"/>
          <w:jc w:val="center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105329">
          <w:rPr>
            <w:noProof/>
            <w:lang w:bidi="de-DE"/>
          </w:rPr>
          <w:t>16</w:t>
        </w:r>
        <w:r>
          <w:rPr>
            <w:noProof/>
            <w:lang w:bidi="de-DE"/>
          </w:rPr>
          <w:fldChar w:fldCharType="end"/>
        </w:r>
      </w:p>
    </w:sdtContent>
  </w:sdt>
  <w:p w14:paraId="51BA26C2" w14:textId="77777777" w:rsidR="004379B2" w:rsidRDefault="004379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64252" w14:textId="77777777" w:rsidR="009A0182" w:rsidRDefault="009A0182" w:rsidP="008F1194">
      <w:pPr>
        <w:spacing w:after="0" w:line="240" w:lineRule="auto"/>
      </w:pPr>
      <w:r>
        <w:separator/>
      </w:r>
    </w:p>
  </w:footnote>
  <w:footnote w:type="continuationSeparator" w:id="0">
    <w:p w14:paraId="4C174F9A" w14:textId="77777777" w:rsidR="009A0182" w:rsidRDefault="009A0182" w:rsidP="008F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966"/>
    <w:multiLevelType w:val="hybridMultilevel"/>
    <w:tmpl w:val="5BE61F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33D15"/>
    <w:multiLevelType w:val="hybridMultilevel"/>
    <w:tmpl w:val="B6B82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8A5B76"/>
    <w:multiLevelType w:val="hybridMultilevel"/>
    <w:tmpl w:val="FB72DF68"/>
    <w:lvl w:ilvl="0" w:tplc="4D344304">
      <w:start w:val="1"/>
      <w:numFmt w:val="bullet"/>
      <w:lvlText w:val="o"/>
      <w:lvlJc w:val="center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9457E4"/>
    <w:multiLevelType w:val="hybridMultilevel"/>
    <w:tmpl w:val="391A0E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671993"/>
    <w:multiLevelType w:val="hybridMultilevel"/>
    <w:tmpl w:val="94BA0C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351B2"/>
    <w:multiLevelType w:val="hybridMultilevel"/>
    <w:tmpl w:val="ACB88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3699C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B3838" w:themeColor="background2" w:themeShade="4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A245A7"/>
    <w:multiLevelType w:val="hybridMultilevel"/>
    <w:tmpl w:val="C4881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07C6B"/>
    <w:multiLevelType w:val="hybridMultilevel"/>
    <w:tmpl w:val="D94E2D9A"/>
    <w:lvl w:ilvl="0" w:tplc="423699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B3838" w:themeColor="background2" w:themeShade="4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3"/>
  </w:num>
  <w:num w:numId="8">
    <w:abstractNumId w:val="18"/>
  </w:num>
  <w:num w:numId="9">
    <w:abstractNumId w:val="21"/>
  </w:num>
  <w:num w:numId="10">
    <w:abstractNumId w:val="20"/>
  </w:num>
  <w:num w:numId="11">
    <w:abstractNumId w:val="15"/>
  </w:num>
  <w:num w:numId="12">
    <w:abstractNumId w:val="6"/>
  </w:num>
  <w:num w:numId="13">
    <w:abstractNumId w:val="17"/>
  </w:num>
  <w:num w:numId="14">
    <w:abstractNumId w:val="3"/>
  </w:num>
  <w:num w:numId="15">
    <w:abstractNumId w:val="19"/>
  </w:num>
  <w:num w:numId="16">
    <w:abstractNumId w:val="12"/>
  </w:num>
  <w:num w:numId="17">
    <w:abstractNumId w:val="14"/>
  </w:num>
  <w:num w:numId="18">
    <w:abstractNumId w:val="11"/>
  </w:num>
  <w:num w:numId="19">
    <w:abstractNumId w:val="13"/>
  </w:num>
  <w:num w:numId="20">
    <w:abstractNumId w:val="4"/>
  </w:num>
  <w:num w:numId="21">
    <w:abstractNumId w:val="1"/>
  </w:num>
  <w:num w:numId="22">
    <w:abstractNumId w:val="0"/>
  </w:num>
  <w:num w:numId="23">
    <w:abstractNumId w:val="10"/>
  </w:num>
  <w:num w:numId="24">
    <w:abstractNumId w:val="24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10"/>
    <w:rsid w:val="000048CB"/>
    <w:rsid w:val="000141DC"/>
    <w:rsid w:val="00015DB8"/>
    <w:rsid w:val="0002157C"/>
    <w:rsid w:val="0003189A"/>
    <w:rsid w:val="00031FDB"/>
    <w:rsid w:val="000370BD"/>
    <w:rsid w:val="00042CB2"/>
    <w:rsid w:val="00042D2B"/>
    <w:rsid w:val="00051DFE"/>
    <w:rsid w:val="00061607"/>
    <w:rsid w:val="0008056B"/>
    <w:rsid w:val="00091627"/>
    <w:rsid w:val="000966E4"/>
    <w:rsid w:val="000A7CCA"/>
    <w:rsid w:val="000C6813"/>
    <w:rsid w:val="000C77CC"/>
    <w:rsid w:val="000C7ACC"/>
    <w:rsid w:val="000D26D0"/>
    <w:rsid w:val="000D2A15"/>
    <w:rsid w:val="000E78F2"/>
    <w:rsid w:val="000F6C90"/>
    <w:rsid w:val="00105329"/>
    <w:rsid w:val="00110CE6"/>
    <w:rsid w:val="00113F9B"/>
    <w:rsid w:val="00127973"/>
    <w:rsid w:val="00135D9B"/>
    <w:rsid w:val="0014729A"/>
    <w:rsid w:val="001569E9"/>
    <w:rsid w:val="001708E5"/>
    <w:rsid w:val="00174605"/>
    <w:rsid w:val="00174F40"/>
    <w:rsid w:val="00176243"/>
    <w:rsid w:val="001768AE"/>
    <w:rsid w:val="00191D63"/>
    <w:rsid w:val="001A246F"/>
    <w:rsid w:val="001C4183"/>
    <w:rsid w:val="001C4430"/>
    <w:rsid w:val="001C7BA6"/>
    <w:rsid w:val="001D0DE1"/>
    <w:rsid w:val="001D2D19"/>
    <w:rsid w:val="001D5B2D"/>
    <w:rsid w:val="001E29DD"/>
    <w:rsid w:val="001E4687"/>
    <w:rsid w:val="001F0E26"/>
    <w:rsid w:val="001F2CDF"/>
    <w:rsid w:val="00223EA7"/>
    <w:rsid w:val="002342F9"/>
    <w:rsid w:val="00237C7D"/>
    <w:rsid w:val="00241A86"/>
    <w:rsid w:val="00246A54"/>
    <w:rsid w:val="0025324C"/>
    <w:rsid w:val="0025459B"/>
    <w:rsid w:val="00270241"/>
    <w:rsid w:val="002725C2"/>
    <w:rsid w:val="00272786"/>
    <w:rsid w:val="00277281"/>
    <w:rsid w:val="00293C46"/>
    <w:rsid w:val="002A4154"/>
    <w:rsid w:val="002A7215"/>
    <w:rsid w:val="002C17FF"/>
    <w:rsid w:val="002C3FAB"/>
    <w:rsid w:val="002C4C8C"/>
    <w:rsid w:val="002C592A"/>
    <w:rsid w:val="002D53CB"/>
    <w:rsid w:val="002F57F2"/>
    <w:rsid w:val="00301228"/>
    <w:rsid w:val="00311990"/>
    <w:rsid w:val="003271E6"/>
    <w:rsid w:val="003340A8"/>
    <w:rsid w:val="00347D05"/>
    <w:rsid w:val="00350112"/>
    <w:rsid w:val="00354146"/>
    <w:rsid w:val="003547AC"/>
    <w:rsid w:val="003627CF"/>
    <w:rsid w:val="00367065"/>
    <w:rsid w:val="003755E7"/>
    <w:rsid w:val="003817E0"/>
    <w:rsid w:val="00382E27"/>
    <w:rsid w:val="003839FE"/>
    <w:rsid w:val="00391D22"/>
    <w:rsid w:val="0039527F"/>
    <w:rsid w:val="003978A0"/>
    <w:rsid w:val="003B4B29"/>
    <w:rsid w:val="003C1CCA"/>
    <w:rsid w:val="003D0CE1"/>
    <w:rsid w:val="003F24B9"/>
    <w:rsid w:val="00404562"/>
    <w:rsid w:val="0040464F"/>
    <w:rsid w:val="00404F6D"/>
    <w:rsid w:val="00410B33"/>
    <w:rsid w:val="00411C4C"/>
    <w:rsid w:val="004135B8"/>
    <w:rsid w:val="00420211"/>
    <w:rsid w:val="004207A3"/>
    <w:rsid w:val="00421F9B"/>
    <w:rsid w:val="004229D8"/>
    <w:rsid w:val="00426E13"/>
    <w:rsid w:val="00435C5E"/>
    <w:rsid w:val="00435F2E"/>
    <w:rsid w:val="004379B2"/>
    <w:rsid w:val="00450BBB"/>
    <w:rsid w:val="0045373C"/>
    <w:rsid w:val="00454538"/>
    <w:rsid w:val="00466E61"/>
    <w:rsid w:val="0048376F"/>
    <w:rsid w:val="0049113E"/>
    <w:rsid w:val="00494EBA"/>
    <w:rsid w:val="004A7537"/>
    <w:rsid w:val="004C32B5"/>
    <w:rsid w:val="004C3510"/>
    <w:rsid w:val="004C36C4"/>
    <w:rsid w:val="004C68AB"/>
    <w:rsid w:val="004D085A"/>
    <w:rsid w:val="005008D4"/>
    <w:rsid w:val="00513443"/>
    <w:rsid w:val="00522C15"/>
    <w:rsid w:val="005320B2"/>
    <w:rsid w:val="005338A5"/>
    <w:rsid w:val="00535151"/>
    <w:rsid w:val="00535B50"/>
    <w:rsid w:val="005405F8"/>
    <w:rsid w:val="00540EBB"/>
    <w:rsid w:val="005426A5"/>
    <w:rsid w:val="00545D1C"/>
    <w:rsid w:val="005524BD"/>
    <w:rsid w:val="00553266"/>
    <w:rsid w:val="00562BE7"/>
    <w:rsid w:val="005662A4"/>
    <w:rsid w:val="00570B92"/>
    <w:rsid w:val="00572967"/>
    <w:rsid w:val="0057383B"/>
    <w:rsid w:val="005752BC"/>
    <w:rsid w:val="00581A85"/>
    <w:rsid w:val="00582E3F"/>
    <w:rsid w:val="00584073"/>
    <w:rsid w:val="005861E3"/>
    <w:rsid w:val="00594612"/>
    <w:rsid w:val="005A1D65"/>
    <w:rsid w:val="005A7101"/>
    <w:rsid w:val="005B0EF2"/>
    <w:rsid w:val="005B1705"/>
    <w:rsid w:val="005B2125"/>
    <w:rsid w:val="005B78FB"/>
    <w:rsid w:val="005C36D2"/>
    <w:rsid w:val="005F0C83"/>
    <w:rsid w:val="005F716C"/>
    <w:rsid w:val="00606F0B"/>
    <w:rsid w:val="006073CC"/>
    <w:rsid w:val="0061088D"/>
    <w:rsid w:val="00614BB0"/>
    <w:rsid w:val="00615495"/>
    <w:rsid w:val="00623E77"/>
    <w:rsid w:val="00624BC1"/>
    <w:rsid w:val="00631541"/>
    <w:rsid w:val="00634397"/>
    <w:rsid w:val="006414CA"/>
    <w:rsid w:val="006433F6"/>
    <w:rsid w:val="00651A63"/>
    <w:rsid w:val="006556DC"/>
    <w:rsid w:val="0066319A"/>
    <w:rsid w:val="00674B04"/>
    <w:rsid w:val="00687802"/>
    <w:rsid w:val="006A6590"/>
    <w:rsid w:val="006B08BF"/>
    <w:rsid w:val="006B2F2B"/>
    <w:rsid w:val="006B7E77"/>
    <w:rsid w:val="006C0F51"/>
    <w:rsid w:val="006C2035"/>
    <w:rsid w:val="006C22F5"/>
    <w:rsid w:val="006C46A3"/>
    <w:rsid w:val="006D5822"/>
    <w:rsid w:val="006E32BA"/>
    <w:rsid w:val="006F0CAB"/>
    <w:rsid w:val="006F503B"/>
    <w:rsid w:val="0070519A"/>
    <w:rsid w:val="00707644"/>
    <w:rsid w:val="00715F69"/>
    <w:rsid w:val="007503FA"/>
    <w:rsid w:val="00753654"/>
    <w:rsid w:val="0076740E"/>
    <w:rsid w:val="00767BD7"/>
    <w:rsid w:val="00780487"/>
    <w:rsid w:val="00782468"/>
    <w:rsid w:val="007A3002"/>
    <w:rsid w:val="007A4B7E"/>
    <w:rsid w:val="007A5CCA"/>
    <w:rsid w:val="007B2743"/>
    <w:rsid w:val="007D21EA"/>
    <w:rsid w:val="007D4323"/>
    <w:rsid w:val="007E5C1D"/>
    <w:rsid w:val="007E68C3"/>
    <w:rsid w:val="007E6ACD"/>
    <w:rsid w:val="008007D9"/>
    <w:rsid w:val="0080088A"/>
    <w:rsid w:val="00811C78"/>
    <w:rsid w:val="008135CC"/>
    <w:rsid w:val="00813943"/>
    <w:rsid w:val="00815E34"/>
    <w:rsid w:val="00833E1D"/>
    <w:rsid w:val="00840AB7"/>
    <w:rsid w:val="00852BBD"/>
    <w:rsid w:val="0085407A"/>
    <w:rsid w:val="00866652"/>
    <w:rsid w:val="00866D7D"/>
    <w:rsid w:val="00872567"/>
    <w:rsid w:val="00883F25"/>
    <w:rsid w:val="00886019"/>
    <w:rsid w:val="00887877"/>
    <w:rsid w:val="008A00B5"/>
    <w:rsid w:val="008A44E1"/>
    <w:rsid w:val="008B0B21"/>
    <w:rsid w:val="008C3712"/>
    <w:rsid w:val="008C45A0"/>
    <w:rsid w:val="008C6C87"/>
    <w:rsid w:val="008D2A65"/>
    <w:rsid w:val="008E5632"/>
    <w:rsid w:val="008F115F"/>
    <w:rsid w:val="008F1194"/>
    <w:rsid w:val="00902128"/>
    <w:rsid w:val="0090662F"/>
    <w:rsid w:val="009100CF"/>
    <w:rsid w:val="0091578D"/>
    <w:rsid w:val="00931A1C"/>
    <w:rsid w:val="0093478E"/>
    <w:rsid w:val="009358CF"/>
    <w:rsid w:val="00935DD1"/>
    <w:rsid w:val="00936474"/>
    <w:rsid w:val="009376D0"/>
    <w:rsid w:val="009408B9"/>
    <w:rsid w:val="0094139D"/>
    <w:rsid w:val="0095551D"/>
    <w:rsid w:val="00955963"/>
    <w:rsid w:val="009566F7"/>
    <w:rsid w:val="00960AA1"/>
    <w:rsid w:val="00974A50"/>
    <w:rsid w:val="00974ECF"/>
    <w:rsid w:val="009775A0"/>
    <w:rsid w:val="00985F13"/>
    <w:rsid w:val="00987030"/>
    <w:rsid w:val="009871DC"/>
    <w:rsid w:val="00994D13"/>
    <w:rsid w:val="009A0182"/>
    <w:rsid w:val="009A262C"/>
    <w:rsid w:val="009A2978"/>
    <w:rsid w:val="009A7E0D"/>
    <w:rsid w:val="009B3D47"/>
    <w:rsid w:val="009B4520"/>
    <w:rsid w:val="009C0278"/>
    <w:rsid w:val="009C0AC1"/>
    <w:rsid w:val="009C5FDA"/>
    <w:rsid w:val="009D3E0E"/>
    <w:rsid w:val="009D48EA"/>
    <w:rsid w:val="009F5D50"/>
    <w:rsid w:val="00A00961"/>
    <w:rsid w:val="00A074D0"/>
    <w:rsid w:val="00A30C48"/>
    <w:rsid w:val="00A318F4"/>
    <w:rsid w:val="00A41FE6"/>
    <w:rsid w:val="00A43F3A"/>
    <w:rsid w:val="00A523BA"/>
    <w:rsid w:val="00A63583"/>
    <w:rsid w:val="00A656F8"/>
    <w:rsid w:val="00A75486"/>
    <w:rsid w:val="00A81EB2"/>
    <w:rsid w:val="00A82381"/>
    <w:rsid w:val="00A84B60"/>
    <w:rsid w:val="00A95895"/>
    <w:rsid w:val="00AB171D"/>
    <w:rsid w:val="00AB20DF"/>
    <w:rsid w:val="00AB2119"/>
    <w:rsid w:val="00AC3F68"/>
    <w:rsid w:val="00AC5CA8"/>
    <w:rsid w:val="00AD0710"/>
    <w:rsid w:val="00AD1732"/>
    <w:rsid w:val="00AD207D"/>
    <w:rsid w:val="00AD2BD5"/>
    <w:rsid w:val="00AE03DB"/>
    <w:rsid w:val="00AE6892"/>
    <w:rsid w:val="00AE7E2F"/>
    <w:rsid w:val="00AF35BD"/>
    <w:rsid w:val="00B00848"/>
    <w:rsid w:val="00B01076"/>
    <w:rsid w:val="00B04624"/>
    <w:rsid w:val="00B0565B"/>
    <w:rsid w:val="00B126B0"/>
    <w:rsid w:val="00B17F3E"/>
    <w:rsid w:val="00B2171C"/>
    <w:rsid w:val="00B25390"/>
    <w:rsid w:val="00B32FFE"/>
    <w:rsid w:val="00B41CEE"/>
    <w:rsid w:val="00B66DED"/>
    <w:rsid w:val="00B7250D"/>
    <w:rsid w:val="00B81B3F"/>
    <w:rsid w:val="00B925C6"/>
    <w:rsid w:val="00B97F14"/>
    <w:rsid w:val="00BA0DB7"/>
    <w:rsid w:val="00BA7B05"/>
    <w:rsid w:val="00BC0ADC"/>
    <w:rsid w:val="00BD566E"/>
    <w:rsid w:val="00BD6FEC"/>
    <w:rsid w:val="00BE12ED"/>
    <w:rsid w:val="00BF55AD"/>
    <w:rsid w:val="00BF7A04"/>
    <w:rsid w:val="00C004C5"/>
    <w:rsid w:val="00C0683F"/>
    <w:rsid w:val="00C12F25"/>
    <w:rsid w:val="00C2330E"/>
    <w:rsid w:val="00C274B2"/>
    <w:rsid w:val="00C30B64"/>
    <w:rsid w:val="00C329E1"/>
    <w:rsid w:val="00C405D6"/>
    <w:rsid w:val="00C457C7"/>
    <w:rsid w:val="00C46E3A"/>
    <w:rsid w:val="00C50BE5"/>
    <w:rsid w:val="00C5230A"/>
    <w:rsid w:val="00C52A64"/>
    <w:rsid w:val="00C6251A"/>
    <w:rsid w:val="00C8120B"/>
    <w:rsid w:val="00C816AF"/>
    <w:rsid w:val="00C86616"/>
    <w:rsid w:val="00C92788"/>
    <w:rsid w:val="00CA3361"/>
    <w:rsid w:val="00CB5D29"/>
    <w:rsid w:val="00CD2146"/>
    <w:rsid w:val="00CD25BA"/>
    <w:rsid w:val="00CE03B5"/>
    <w:rsid w:val="00CE5081"/>
    <w:rsid w:val="00D22A4D"/>
    <w:rsid w:val="00D30F4A"/>
    <w:rsid w:val="00D42910"/>
    <w:rsid w:val="00D46154"/>
    <w:rsid w:val="00D5153F"/>
    <w:rsid w:val="00D53E2E"/>
    <w:rsid w:val="00D62C27"/>
    <w:rsid w:val="00D70AE0"/>
    <w:rsid w:val="00D71974"/>
    <w:rsid w:val="00D71C9E"/>
    <w:rsid w:val="00D71F11"/>
    <w:rsid w:val="00D7289F"/>
    <w:rsid w:val="00DA07D6"/>
    <w:rsid w:val="00DA7DF6"/>
    <w:rsid w:val="00DB771C"/>
    <w:rsid w:val="00DC6664"/>
    <w:rsid w:val="00DD2490"/>
    <w:rsid w:val="00DD2EEC"/>
    <w:rsid w:val="00DD3C61"/>
    <w:rsid w:val="00DE2F12"/>
    <w:rsid w:val="00E0748D"/>
    <w:rsid w:val="00E25BC6"/>
    <w:rsid w:val="00E279F3"/>
    <w:rsid w:val="00E357D7"/>
    <w:rsid w:val="00E600C9"/>
    <w:rsid w:val="00E67FBA"/>
    <w:rsid w:val="00E719AB"/>
    <w:rsid w:val="00E73562"/>
    <w:rsid w:val="00E8304A"/>
    <w:rsid w:val="00E83D2F"/>
    <w:rsid w:val="00E90EC5"/>
    <w:rsid w:val="00E965D9"/>
    <w:rsid w:val="00EA0976"/>
    <w:rsid w:val="00EA489F"/>
    <w:rsid w:val="00EA5F84"/>
    <w:rsid w:val="00EA7346"/>
    <w:rsid w:val="00EB7287"/>
    <w:rsid w:val="00EC36F5"/>
    <w:rsid w:val="00EF1C08"/>
    <w:rsid w:val="00EF2892"/>
    <w:rsid w:val="00EF3579"/>
    <w:rsid w:val="00F103AD"/>
    <w:rsid w:val="00F2101F"/>
    <w:rsid w:val="00F24C53"/>
    <w:rsid w:val="00F41164"/>
    <w:rsid w:val="00F451AA"/>
    <w:rsid w:val="00F45B3A"/>
    <w:rsid w:val="00F823AD"/>
    <w:rsid w:val="00F82666"/>
    <w:rsid w:val="00F82AF2"/>
    <w:rsid w:val="00F83635"/>
    <w:rsid w:val="00F84652"/>
    <w:rsid w:val="00F964FB"/>
    <w:rsid w:val="00FB1147"/>
    <w:rsid w:val="00FB13F4"/>
    <w:rsid w:val="00FB367F"/>
    <w:rsid w:val="00FB3753"/>
    <w:rsid w:val="00FC00F1"/>
    <w:rsid w:val="00FC0D2C"/>
    <w:rsid w:val="00FD50A8"/>
    <w:rsid w:val="00FD6F9F"/>
    <w:rsid w:val="00FF1DDE"/>
    <w:rsid w:val="00FF47EA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F2F0F9"/>
  <w15:chartTrackingRefBased/>
  <w15:docId w15:val="{F6FFDA7E-FC2D-4BE3-8500-141FF6C5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00C9"/>
  </w:style>
  <w:style w:type="paragraph" w:styleId="berschrift1">
    <w:name w:val="heading 1"/>
    <w:basedOn w:val="Standard"/>
    <w:next w:val="Standard"/>
    <w:link w:val="berschrift1Zchn"/>
    <w:uiPriority w:val="9"/>
    <w:qFormat/>
    <w:rsid w:val="00C92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B3838" w:themeColor="background2" w:themeShade="40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194"/>
  </w:style>
  <w:style w:type="paragraph" w:styleId="Fuzeile">
    <w:name w:val="footer"/>
    <w:basedOn w:val="Standard"/>
    <w:link w:val="FuzeileZchn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194"/>
  </w:style>
  <w:style w:type="paragraph" w:styleId="KeinLeerraum">
    <w:name w:val="No Spacing"/>
    <w:link w:val="KeinLeerraumZchn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F1194"/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191D63"/>
    <w:pPr>
      <w:ind w:left="720"/>
      <w:contextualSpacing/>
    </w:pPr>
  </w:style>
  <w:style w:type="table" w:styleId="Tabellenraster">
    <w:name w:val="Table Grid"/>
    <w:basedOn w:val="NormaleTabelle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CE03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1AA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2788"/>
    <w:rPr>
      <w:rFonts w:asciiTheme="majorHAnsi" w:eastAsiaTheme="majorEastAsia" w:hAnsiTheme="majorHAnsi" w:cstheme="majorBidi"/>
      <w:b/>
      <w:color w:val="3B3838" w:themeColor="background2" w:themeShade="40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92788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C92788"/>
    <w:pPr>
      <w:spacing w:after="100"/>
      <w:ind w:left="220"/>
    </w:pPr>
    <w:rPr>
      <w:rFonts w:eastAsiaTheme="minorEastAsia"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92788"/>
    <w:pPr>
      <w:spacing w:after="100"/>
    </w:pPr>
    <w:rPr>
      <w:rFonts w:eastAsiaTheme="minorEastAsia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C30B64"/>
    <w:pPr>
      <w:spacing w:after="100"/>
      <w:ind w:left="216"/>
    </w:pPr>
    <w:rPr>
      <w:rFonts w:eastAsiaTheme="minorEastAs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30B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erold-dawidowsky.de/level-2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id\AppData\Roaming\Microsoft\Templates\Gesch&#228;fts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DD847-C69E-4BF7-8776-C806A138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Geschäftsplan</Template>
  <TotalTime>0</TotalTime>
  <Pages>15</Pages>
  <Words>1001</Words>
  <Characters>6309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Gerold Dawidowsky</dc:creator>
  <cp:keywords/>
  <dc:description/>
  <cp:lastModifiedBy>Gerold Dawidowsky</cp:lastModifiedBy>
  <cp:revision>2</cp:revision>
  <dcterms:created xsi:type="dcterms:W3CDTF">2021-06-20T10:33:00Z</dcterms:created>
  <dcterms:modified xsi:type="dcterms:W3CDTF">2021-06-20T10:33:00Z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